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8" w:line="240" w:lineRule="auto"/>
        <w:ind w:left="237" w:leftChars="0" w:right="670" w:rightChars="0" w:hanging="17" w:firstLineChars="0"/>
        <w:jc w:val="center"/>
        <w:rPr>
          <w:rFonts w:ascii="宋体" w:eastAsia="宋体"/>
          <w:sz w:val="36"/>
        </w:rPr>
      </w:pPr>
      <w:r>
        <w:rPr>
          <w:rFonts w:hint="eastAsia" w:ascii="宋体" w:hAnsi="宋体" w:eastAsia="宋体" w:cs="宋体"/>
          <w:b/>
          <w:bCs w:val="0"/>
          <w:color w:val="auto"/>
          <w:sz w:val="40"/>
          <w:szCs w:val="40"/>
          <w:lang w:val="en-US" w:eastAsia="zh-CN" w:bidi="ar-SA"/>
        </w:rPr>
        <w:t>中考复习专项练习——探究凸透镜成像规律实验</w:t>
      </w:r>
    </w:p>
    <w:p>
      <w:pPr>
        <w:spacing w:before="205" w:line="240" w:lineRule="auto"/>
        <w:ind w:left="112"/>
        <w:rPr>
          <w:rFonts w:ascii="宋体" w:eastAsia="宋体"/>
          <w:b/>
          <w:sz w:val="24"/>
        </w:rPr>
      </w:pPr>
      <w:r>
        <w:rPr>
          <w:rFonts w:hint="eastAsia" w:ascii="宋体" w:eastAsia="宋体"/>
          <w:b/>
          <w:sz w:val="24"/>
        </w:rPr>
        <w:t>一、实验探究题</w:t>
      </w:r>
    </w:p>
    <w:p>
      <w:pPr>
        <w:pStyle w:val="2"/>
        <w:spacing w:before="1" w:line="240" w:lineRule="auto"/>
        <w:rPr>
          <w:rFonts w:ascii="宋体"/>
          <w:b/>
          <w:sz w:val="20"/>
        </w:rPr>
      </w:pPr>
    </w:p>
    <w:p>
      <w:pPr>
        <w:pStyle w:val="6"/>
        <w:numPr>
          <w:ilvl w:val="0"/>
          <w:numId w:val="1"/>
        </w:numPr>
        <w:tabs>
          <w:tab w:val="left" w:pos="431"/>
        </w:tabs>
        <w:spacing w:line="240" w:lineRule="auto"/>
        <w:ind w:hanging="319"/>
        <w:rPr>
          <w:sz w:val="21"/>
        </w:rPr>
      </w:pPr>
      <w:r>
        <w:rPr>
          <w:spacing w:val="-3"/>
          <w:sz w:val="21"/>
        </w:rPr>
        <w:t>在探究“凸透镜成像规律”的实验中：</w:t>
      </w:r>
      <w:r>
        <w:rPr>
          <w:sz w:val="21"/>
        </w:rPr>
        <w:t>让一束平行光射向凸透镜，移动光屏，直到在光屏上会聚成一点，如图甲所示，则该凸透镜的焦</w:t>
      </w:r>
      <w:r>
        <w:rPr>
          <w:spacing w:val="-15"/>
          <w:sz w:val="21"/>
        </w:rPr>
        <w:t>距</w:t>
      </w:r>
      <w:r>
        <w:rPr>
          <w:sz w:val="21"/>
        </w:rPr>
        <w:t>为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rFonts w:ascii="Times New Roman" w:eastAsia="Times New Roman"/>
          <w:sz w:val="21"/>
        </w:rPr>
        <w:t>cm</w:t>
      </w:r>
      <w:r>
        <w:rPr>
          <w:sz w:val="21"/>
        </w:rPr>
        <w:t>（</w:t>
      </w:r>
      <w:r>
        <w:rPr>
          <w:spacing w:val="-3"/>
          <w:sz w:val="21"/>
        </w:rPr>
        <w:t>长</w:t>
      </w:r>
      <w:r>
        <w:rPr>
          <w:sz w:val="21"/>
        </w:rPr>
        <w:t>度</w:t>
      </w:r>
      <w:r>
        <w:rPr>
          <w:spacing w:val="-3"/>
          <w:sz w:val="21"/>
        </w:rPr>
        <w:t>要求</w:t>
      </w:r>
      <w:r>
        <w:rPr>
          <w:sz w:val="21"/>
        </w:rPr>
        <w:t>估读</w:t>
      </w:r>
      <w:r>
        <w:rPr>
          <w:spacing w:val="-108"/>
          <w:sz w:val="21"/>
        </w:rPr>
        <w:t>）</w:t>
      </w:r>
      <w:r>
        <w:rPr>
          <w:sz w:val="21"/>
        </w:rPr>
        <w:t>。</w:t>
      </w:r>
    </w:p>
    <w:p>
      <w:pPr>
        <w:pStyle w:val="6"/>
        <w:numPr>
          <w:ilvl w:val="1"/>
          <w:numId w:val="1"/>
        </w:numPr>
        <w:tabs>
          <w:tab w:val="left" w:pos="916"/>
          <w:tab w:val="left" w:pos="6058"/>
        </w:tabs>
        <w:spacing w:line="240" w:lineRule="auto"/>
        <w:ind w:left="915" w:hanging="530"/>
        <w:rPr>
          <w:sz w:val="9"/>
        </w:rPr>
      </w:pPr>
      <w: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870585</wp:posOffset>
            </wp:positionH>
            <wp:positionV relativeFrom="paragraph">
              <wp:posOffset>92710</wp:posOffset>
            </wp:positionV>
            <wp:extent cx="4047490" cy="1042035"/>
            <wp:effectExtent l="0" t="0" r="10160" b="5715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7490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如</w:t>
      </w:r>
      <w:r>
        <w:rPr>
          <w:spacing w:val="-3"/>
          <w:sz w:val="21"/>
        </w:rPr>
        <w:t>图</w:t>
      </w:r>
      <w:r>
        <w:rPr>
          <w:sz w:val="21"/>
        </w:rPr>
        <w:t>乙</w:t>
      </w:r>
      <w:r>
        <w:rPr>
          <w:spacing w:val="-3"/>
          <w:sz w:val="21"/>
        </w:rPr>
        <w:t>所</w:t>
      </w:r>
      <w:r>
        <w:rPr>
          <w:sz w:val="21"/>
        </w:rPr>
        <w:t>示</w:t>
      </w:r>
      <w:r>
        <w:rPr>
          <w:spacing w:val="-3"/>
          <w:sz w:val="21"/>
        </w:rPr>
        <w:t>，</w:t>
      </w:r>
      <w:r>
        <w:rPr>
          <w:sz w:val="21"/>
        </w:rPr>
        <w:t>要</w:t>
      </w:r>
      <w:r>
        <w:rPr>
          <w:spacing w:val="-3"/>
          <w:sz w:val="21"/>
        </w:rPr>
        <w:t>使像</w:t>
      </w:r>
      <w:r>
        <w:rPr>
          <w:sz w:val="21"/>
        </w:rPr>
        <w:t>成在</w:t>
      </w:r>
      <w:r>
        <w:rPr>
          <w:spacing w:val="-3"/>
          <w:sz w:val="21"/>
        </w:rPr>
        <w:t>光</w:t>
      </w:r>
      <w:r>
        <w:rPr>
          <w:sz w:val="21"/>
        </w:rPr>
        <w:t>屏</w:t>
      </w:r>
      <w:r>
        <w:rPr>
          <w:spacing w:val="-3"/>
          <w:sz w:val="21"/>
        </w:rPr>
        <w:t>的</w:t>
      </w:r>
      <w:r>
        <w:rPr>
          <w:sz w:val="21"/>
        </w:rPr>
        <w:t>中</w:t>
      </w:r>
      <w:r>
        <w:rPr>
          <w:spacing w:val="-3"/>
          <w:sz w:val="21"/>
        </w:rPr>
        <w:t>央</w:t>
      </w:r>
      <w:r>
        <w:rPr>
          <w:sz w:val="21"/>
        </w:rPr>
        <w:t>，</w:t>
      </w:r>
      <w:r>
        <w:rPr>
          <w:spacing w:val="-3"/>
          <w:sz w:val="21"/>
        </w:rPr>
        <w:t>应</w:t>
      </w:r>
      <w:r>
        <w:rPr>
          <w:sz w:val="21"/>
        </w:rPr>
        <w:t>将</w:t>
      </w:r>
      <w:r>
        <w:rPr>
          <w:spacing w:val="-3"/>
          <w:sz w:val="21"/>
        </w:rPr>
        <w:t>光</w:t>
      </w:r>
      <w:r>
        <w:rPr>
          <w:sz w:val="21"/>
        </w:rPr>
        <w:t>屏</w:t>
      </w:r>
      <w:r>
        <w:rPr>
          <w:spacing w:val="-1"/>
          <w:sz w:val="21"/>
        </w:rPr>
        <w:t>向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 xml:space="preserve">  </w:t>
      </w:r>
      <w:r>
        <w:rPr>
          <w:spacing w:val="-3"/>
          <w:sz w:val="21"/>
        </w:rPr>
        <w:t>（</w:t>
      </w:r>
      <w:r>
        <w:rPr>
          <w:sz w:val="21"/>
        </w:rPr>
        <w:t>填</w:t>
      </w:r>
      <w:r>
        <w:rPr>
          <w:spacing w:val="-3"/>
          <w:sz w:val="21"/>
        </w:rPr>
        <w:t>“</w:t>
      </w:r>
      <w:r>
        <w:rPr>
          <w:sz w:val="21"/>
        </w:rPr>
        <w:t>上</w:t>
      </w:r>
      <w:r>
        <w:rPr>
          <w:spacing w:val="-3"/>
          <w:sz w:val="21"/>
        </w:rPr>
        <w:t>”或</w:t>
      </w:r>
      <w:r>
        <w:rPr>
          <w:sz w:val="21"/>
        </w:rPr>
        <w:t>“下</w:t>
      </w:r>
      <w:r>
        <w:rPr>
          <w:spacing w:val="-108"/>
          <w:sz w:val="21"/>
        </w:rPr>
        <w:t>”</w:t>
      </w:r>
      <w:r>
        <w:rPr>
          <w:sz w:val="21"/>
        </w:rPr>
        <w:t>）</w:t>
      </w:r>
      <w:r>
        <w:rPr>
          <w:spacing w:val="-3"/>
          <w:sz w:val="21"/>
        </w:rPr>
        <w:t>调</w:t>
      </w:r>
      <w:r>
        <w:rPr>
          <w:sz w:val="21"/>
        </w:rPr>
        <w:t>整。</w:t>
      </w:r>
    </w:p>
    <w:p>
      <w:pPr>
        <w:pStyle w:val="6"/>
        <w:numPr>
          <w:ilvl w:val="1"/>
          <w:numId w:val="1"/>
        </w:numPr>
        <w:tabs>
          <w:tab w:val="left" w:pos="916"/>
          <w:tab w:val="left" w:pos="7678"/>
        </w:tabs>
        <w:spacing w:before="78" w:line="240" w:lineRule="auto"/>
        <w:ind w:left="915" w:hanging="530"/>
        <w:rPr>
          <w:sz w:val="9"/>
        </w:rPr>
      </w:pPr>
      <w:r>
        <w:rPr>
          <w:sz w:val="21"/>
        </w:rPr>
        <w:t>当</w:t>
      </w:r>
      <w:r>
        <w:rPr>
          <w:spacing w:val="-3"/>
          <w:sz w:val="21"/>
        </w:rPr>
        <w:t>烛</w:t>
      </w:r>
      <w:r>
        <w:rPr>
          <w:sz w:val="21"/>
        </w:rPr>
        <w:t>焰</w:t>
      </w:r>
      <w:r>
        <w:rPr>
          <w:spacing w:val="-3"/>
          <w:sz w:val="21"/>
        </w:rPr>
        <w:t>距</w:t>
      </w:r>
      <w:r>
        <w:rPr>
          <w:sz w:val="21"/>
        </w:rPr>
        <w:t>离</w:t>
      </w:r>
      <w:r>
        <w:rPr>
          <w:spacing w:val="-3"/>
          <w:sz w:val="21"/>
        </w:rPr>
        <w:t>凸</w:t>
      </w:r>
      <w:r>
        <w:rPr>
          <w:sz w:val="21"/>
        </w:rPr>
        <w:t>透镜</w:t>
      </w:r>
      <w:r>
        <w:rPr>
          <w:spacing w:val="-40"/>
          <w:sz w:val="21"/>
        </w:rPr>
        <w:t xml:space="preserve"> </w:t>
      </w:r>
      <w:r>
        <w:rPr>
          <w:rFonts w:ascii="Times New Roman" w:eastAsia="Times New Roman"/>
          <w:sz w:val="21"/>
        </w:rPr>
        <w:t>12cm</w:t>
      </w:r>
      <w:r>
        <w:rPr>
          <w:rFonts w:ascii="Times New Roman" w:eastAsia="Times New Roman"/>
          <w:spacing w:val="14"/>
          <w:sz w:val="21"/>
        </w:rPr>
        <w:t xml:space="preserve"> </w:t>
      </w:r>
      <w:r>
        <w:rPr>
          <w:sz w:val="21"/>
        </w:rPr>
        <w:t>时</w:t>
      </w:r>
      <w:r>
        <w:rPr>
          <w:spacing w:val="-3"/>
          <w:sz w:val="21"/>
        </w:rPr>
        <w:t>，</w:t>
      </w:r>
      <w:r>
        <w:rPr>
          <w:sz w:val="21"/>
        </w:rPr>
        <w:t>移</w:t>
      </w:r>
      <w:r>
        <w:rPr>
          <w:spacing w:val="-3"/>
          <w:sz w:val="21"/>
        </w:rPr>
        <w:t>动</w:t>
      </w:r>
      <w:r>
        <w:rPr>
          <w:sz w:val="21"/>
        </w:rPr>
        <w:t>光</w:t>
      </w:r>
      <w:r>
        <w:rPr>
          <w:spacing w:val="-3"/>
          <w:sz w:val="21"/>
        </w:rPr>
        <w:t>屏</w:t>
      </w:r>
      <w:r>
        <w:rPr>
          <w:sz w:val="21"/>
        </w:rPr>
        <w:t>，</w:t>
      </w:r>
      <w:r>
        <w:rPr>
          <w:spacing w:val="-3"/>
          <w:sz w:val="21"/>
        </w:rPr>
        <w:t>可在</w:t>
      </w:r>
      <w:r>
        <w:rPr>
          <w:sz w:val="21"/>
        </w:rPr>
        <w:t>光屏</w:t>
      </w:r>
      <w:r>
        <w:rPr>
          <w:spacing w:val="-3"/>
          <w:sz w:val="21"/>
        </w:rPr>
        <w:t>上</w:t>
      </w:r>
      <w:r>
        <w:rPr>
          <w:sz w:val="21"/>
        </w:rPr>
        <w:t>得</w:t>
      </w:r>
      <w:r>
        <w:rPr>
          <w:spacing w:val="-3"/>
          <w:sz w:val="21"/>
        </w:rPr>
        <w:t>到</w:t>
      </w:r>
      <w:r>
        <w:rPr>
          <w:sz w:val="21"/>
        </w:rPr>
        <w:t>一</w:t>
      </w:r>
      <w:r>
        <w:rPr>
          <w:spacing w:val="-3"/>
          <w:sz w:val="21"/>
        </w:rPr>
        <w:t>个</w:t>
      </w:r>
      <w:r>
        <w:rPr>
          <w:sz w:val="21"/>
        </w:rPr>
        <w:t>倒</w:t>
      </w:r>
      <w:r>
        <w:rPr>
          <w:spacing w:val="-3"/>
          <w:sz w:val="21"/>
        </w:rPr>
        <w:t>立</w:t>
      </w:r>
      <w:r>
        <w:rPr>
          <w:sz w:val="21"/>
        </w:rPr>
        <w:t>、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pacing w:val="-3"/>
          <w:sz w:val="21"/>
        </w:rPr>
        <w:t>的</w:t>
      </w:r>
      <w:r>
        <w:rPr>
          <w:sz w:val="21"/>
        </w:rPr>
        <w:t>实像。</w:t>
      </w:r>
    </w:p>
    <w:p>
      <w:pPr>
        <w:pStyle w:val="6"/>
        <w:numPr>
          <w:ilvl w:val="1"/>
          <w:numId w:val="1"/>
        </w:numPr>
        <w:tabs>
          <w:tab w:val="left" w:pos="916"/>
          <w:tab w:val="left" w:pos="5636"/>
        </w:tabs>
        <w:spacing w:before="79" w:line="240" w:lineRule="auto"/>
        <w:ind w:left="915" w:hanging="530"/>
        <w:rPr>
          <w:sz w:val="9"/>
        </w:rPr>
      </w:pPr>
      <w:r>
        <w:rPr>
          <w:spacing w:val="-3"/>
          <w:sz w:val="21"/>
        </w:rPr>
        <w:t>当</w:t>
      </w:r>
      <w:r>
        <w:rPr>
          <w:sz w:val="21"/>
        </w:rPr>
        <w:t>烛</w:t>
      </w:r>
      <w:r>
        <w:rPr>
          <w:spacing w:val="-3"/>
          <w:sz w:val="21"/>
        </w:rPr>
        <w:t>焰</w:t>
      </w:r>
      <w:r>
        <w:rPr>
          <w:sz w:val="21"/>
        </w:rPr>
        <w:t>逐</w:t>
      </w:r>
      <w:r>
        <w:rPr>
          <w:spacing w:val="-3"/>
          <w:sz w:val="21"/>
        </w:rPr>
        <w:t>渐</w:t>
      </w:r>
      <w:r>
        <w:rPr>
          <w:sz w:val="21"/>
        </w:rPr>
        <w:t>远</w:t>
      </w:r>
      <w:r>
        <w:rPr>
          <w:spacing w:val="-3"/>
          <w:sz w:val="21"/>
        </w:rPr>
        <w:t>离</w:t>
      </w:r>
      <w:r>
        <w:rPr>
          <w:sz w:val="21"/>
        </w:rPr>
        <w:t>凸</w:t>
      </w:r>
      <w:r>
        <w:rPr>
          <w:spacing w:val="-3"/>
          <w:sz w:val="21"/>
        </w:rPr>
        <w:t>透</w:t>
      </w:r>
      <w:r>
        <w:rPr>
          <w:sz w:val="21"/>
        </w:rPr>
        <w:t>镜时</w:t>
      </w:r>
      <w:r>
        <w:rPr>
          <w:spacing w:val="-5"/>
          <w:sz w:val="21"/>
        </w:rPr>
        <w:t>，</w:t>
      </w:r>
      <w:r>
        <w:rPr>
          <w:sz w:val="21"/>
        </w:rPr>
        <w:t>烛</w:t>
      </w:r>
      <w:r>
        <w:rPr>
          <w:spacing w:val="-3"/>
          <w:sz w:val="21"/>
        </w:rPr>
        <w:t>焰</w:t>
      </w:r>
      <w:r>
        <w:rPr>
          <w:sz w:val="21"/>
        </w:rPr>
        <w:t>所</w:t>
      </w:r>
      <w:r>
        <w:rPr>
          <w:spacing w:val="-3"/>
          <w:sz w:val="21"/>
        </w:rPr>
        <w:t>成</w:t>
      </w:r>
      <w:r>
        <w:rPr>
          <w:sz w:val="21"/>
        </w:rPr>
        <w:t>的</w:t>
      </w:r>
      <w:r>
        <w:rPr>
          <w:spacing w:val="-3"/>
          <w:sz w:val="21"/>
        </w:rPr>
        <w:t>实</w:t>
      </w:r>
      <w:r>
        <w:rPr>
          <w:sz w:val="21"/>
        </w:rPr>
        <w:t>像</w:t>
      </w:r>
      <w:r>
        <w:rPr>
          <w:spacing w:val="-3"/>
          <w:sz w:val="21"/>
        </w:rPr>
        <w:t>将</w:t>
      </w:r>
      <w:r>
        <w:rPr>
          <w:spacing w:val="-3"/>
          <w:sz w:val="21"/>
          <w:u w:val="single"/>
        </w:rPr>
        <w:t xml:space="preserve"> </w:t>
      </w:r>
      <w:r>
        <w:rPr>
          <w:spacing w:val="-3"/>
          <w:sz w:val="21"/>
          <w:u w:val="single"/>
        </w:rPr>
        <w:tab/>
      </w:r>
      <w:r>
        <w:rPr>
          <w:sz w:val="21"/>
        </w:rPr>
        <w:t>（</w:t>
      </w:r>
      <w:r>
        <w:rPr>
          <w:spacing w:val="-3"/>
          <w:sz w:val="21"/>
        </w:rPr>
        <w:t>填“</w:t>
      </w:r>
      <w:r>
        <w:rPr>
          <w:sz w:val="21"/>
        </w:rPr>
        <w:t>变</w:t>
      </w:r>
      <w:r>
        <w:rPr>
          <w:spacing w:val="-3"/>
          <w:sz w:val="21"/>
        </w:rPr>
        <w:t>大</w:t>
      </w:r>
      <w:r>
        <w:rPr>
          <w:spacing w:val="-106"/>
          <w:sz w:val="21"/>
        </w:rPr>
        <w:t>”</w:t>
      </w:r>
      <w:r>
        <w:rPr>
          <w:spacing w:val="-108"/>
          <w:sz w:val="21"/>
        </w:rPr>
        <w:t>、</w:t>
      </w:r>
      <w:r>
        <w:rPr>
          <w:spacing w:val="-3"/>
          <w:sz w:val="21"/>
        </w:rPr>
        <w:t>“变</w:t>
      </w:r>
      <w:r>
        <w:rPr>
          <w:sz w:val="21"/>
        </w:rPr>
        <w:t>小</w:t>
      </w:r>
      <w:r>
        <w:rPr>
          <w:spacing w:val="-3"/>
          <w:sz w:val="21"/>
        </w:rPr>
        <w:t>”或“</w:t>
      </w:r>
      <w:r>
        <w:rPr>
          <w:sz w:val="21"/>
        </w:rPr>
        <w:t>不变</w:t>
      </w:r>
      <w:r>
        <w:rPr>
          <w:spacing w:val="-107"/>
          <w:sz w:val="21"/>
        </w:rPr>
        <w:t>”）</w:t>
      </w:r>
      <w:r>
        <w:rPr>
          <w:spacing w:val="-3"/>
          <w:sz w:val="21"/>
        </w:rPr>
        <w:t>。如</w:t>
      </w:r>
      <w:r>
        <w:rPr>
          <w:sz w:val="21"/>
        </w:rPr>
        <w:t>果</w:t>
      </w:r>
      <w:r>
        <w:rPr>
          <w:spacing w:val="-3"/>
          <w:sz w:val="21"/>
        </w:rPr>
        <w:t>实</w:t>
      </w:r>
      <w:r>
        <w:rPr>
          <w:sz w:val="21"/>
        </w:rPr>
        <w:t>验</w:t>
      </w:r>
    </w:p>
    <w:p>
      <w:pPr>
        <w:pStyle w:val="2"/>
        <w:tabs>
          <w:tab w:val="left" w:pos="2592"/>
        </w:tabs>
        <w:spacing w:before="71" w:line="240" w:lineRule="auto"/>
        <w:ind w:left="386" w:right="743"/>
      </w:pPr>
      <w:r>
        <w:t>中已</w:t>
      </w:r>
      <w:r>
        <w:rPr>
          <w:spacing w:val="-3"/>
        </w:rPr>
        <w:t>经</w:t>
      </w:r>
      <w:r>
        <w:t>在</w:t>
      </w:r>
      <w:r>
        <w:rPr>
          <w:spacing w:val="-3"/>
        </w:rPr>
        <w:t>光</w:t>
      </w:r>
      <w:r>
        <w:t>屏</w:t>
      </w:r>
      <w:r>
        <w:rPr>
          <w:spacing w:val="-3"/>
        </w:rPr>
        <w:t>上</w:t>
      </w:r>
      <w:r>
        <w:t>得</w:t>
      </w:r>
      <w:r>
        <w:rPr>
          <w:spacing w:val="-3"/>
        </w:rPr>
        <w:t>到</w:t>
      </w:r>
      <w:r>
        <w:t>了</w:t>
      </w:r>
      <w:r>
        <w:rPr>
          <w:spacing w:val="-3"/>
        </w:rPr>
        <w:t>一</w:t>
      </w:r>
      <w:r>
        <w:t>个清</w:t>
      </w:r>
      <w:r>
        <w:rPr>
          <w:spacing w:val="-3"/>
        </w:rPr>
        <w:t>晰</w:t>
      </w:r>
      <w:r>
        <w:t>的像</w:t>
      </w:r>
      <w:r>
        <w:rPr>
          <w:spacing w:val="-10"/>
        </w:rPr>
        <w:t>，</w:t>
      </w:r>
      <w:r>
        <w:t>实</w:t>
      </w:r>
      <w:r>
        <w:rPr>
          <w:spacing w:val="-3"/>
        </w:rPr>
        <w:t>验</w:t>
      </w:r>
      <w:r>
        <w:t>小</w:t>
      </w:r>
      <w:r>
        <w:rPr>
          <w:spacing w:val="-3"/>
        </w:rPr>
        <w:t>组的</w:t>
      </w:r>
      <w:r>
        <w:t>小花</w:t>
      </w:r>
      <w:r>
        <w:rPr>
          <w:spacing w:val="-3"/>
        </w:rPr>
        <w:t>在</w:t>
      </w:r>
      <w:r>
        <w:t>烛</w:t>
      </w:r>
      <w:r>
        <w:rPr>
          <w:spacing w:val="-3"/>
        </w:rPr>
        <w:t>焰</w:t>
      </w:r>
      <w:r>
        <w:t>和</w:t>
      </w:r>
      <w:r>
        <w:rPr>
          <w:spacing w:val="-3"/>
        </w:rPr>
        <w:t>凸</w:t>
      </w:r>
      <w:r>
        <w:t>透</w:t>
      </w:r>
      <w:r>
        <w:rPr>
          <w:spacing w:val="-3"/>
        </w:rPr>
        <w:t>镜</w:t>
      </w:r>
      <w:r>
        <w:t>之</w:t>
      </w:r>
      <w:r>
        <w:rPr>
          <w:spacing w:val="-3"/>
        </w:rPr>
        <w:t>间</w:t>
      </w:r>
      <w:r>
        <w:t>又加</w:t>
      </w:r>
      <w:r>
        <w:rPr>
          <w:spacing w:val="-3"/>
        </w:rPr>
        <w:t>放</w:t>
      </w:r>
      <w:r>
        <w:t>了</w:t>
      </w:r>
      <w:r>
        <w:rPr>
          <w:spacing w:val="-3"/>
        </w:rPr>
        <w:t>一</w:t>
      </w:r>
      <w:r>
        <w:t>个</w:t>
      </w:r>
      <w:r>
        <w:rPr>
          <w:spacing w:val="-3"/>
        </w:rPr>
        <w:t>远</w:t>
      </w:r>
      <w:r>
        <w:t>视</w:t>
      </w:r>
      <w:r>
        <w:rPr>
          <w:spacing w:val="-3"/>
        </w:rPr>
        <w:t>眼镜</w:t>
      </w:r>
      <w:r>
        <w:rPr>
          <w:spacing w:val="-8"/>
        </w:rPr>
        <w:t>。</w:t>
      </w:r>
      <w:r>
        <w:t>如图内所</w:t>
      </w:r>
      <w:r>
        <w:rPr>
          <w:spacing w:val="-3"/>
        </w:rPr>
        <w:t>示</w:t>
      </w:r>
      <w:r>
        <w:t>，</w:t>
      </w:r>
      <w:r>
        <w:rPr>
          <w:spacing w:val="-3"/>
        </w:rPr>
        <w:t>则</w:t>
      </w:r>
      <w:r>
        <w:t>应</w:t>
      </w:r>
      <w:r>
        <w:rPr>
          <w:spacing w:val="-3"/>
        </w:rPr>
        <w:t>该</w:t>
      </w:r>
      <w:r>
        <w:t>向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（填</w:t>
      </w:r>
      <w:r>
        <w:rPr>
          <w:spacing w:val="-3"/>
        </w:rPr>
        <w:t>“</w:t>
      </w:r>
      <w:r>
        <w:t>远</w:t>
      </w:r>
      <w:r>
        <w:rPr>
          <w:spacing w:val="-3"/>
        </w:rPr>
        <w:t>离</w:t>
      </w:r>
      <w:r>
        <w:t>”</w:t>
      </w:r>
      <w:r>
        <w:rPr>
          <w:spacing w:val="-3"/>
        </w:rPr>
        <w:t>或</w:t>
      </w:r>
      <w:r>
        <w:t>“</w:t>
      </w:r>
      <w:r>
        <w:rPr>
          <w:spacing w:val="-3"/>
        </w:rPr>
        <w:t>靠</w:t>
      </w:r>
      <w:r>
        <w:t>近“）凸</w:t>
      </w:r>
      <w:r>
        <w:rPr>
          <w:spacing w:val="-3"/>
        </w:rPr>
        <w:t>透</w:t>
      </w:r>
      <w:r>
        <w:t>镜</w:t>
      </w:r>
      <w:r>
        <w:rPr>
          <w:spacing w:val="-3"/>
        </w:rPr>
        <w:t>的</w:t>
      </w:r>
      <w:r>
        <w:t>方</w:t>
      </w:r>
      <w:r>
        <w:rPr>
          <w:spacing w:val="-3"/>
        </w:rPr>
        <w:t>向</w:t>
      </w:r>
      <w:r>
        <w:t>移</w:t>
      </w:r>
      <w:r>
        <w:rPr>
          <w:spacing w:val="-3"/>
        </w:rPr>
        <w:t>动</w:t>
      </w:r>
      <w:r>
        <w:t>光</w:t>
      </w:r>
      <w:r>
        <w:rPr>
          <w:spacing w:val="-3"/>
        </w:rPr>
        <w:t>屏</w:t>
      </w:r>
      <w:r>
        <w:t>，才</w:t>
      </w:r>
      <w:r>
        <w:rPr>
          <w:spacing w:val="-3"/>
        </w:rPr>
        <w:t>能</w:t>
      </w:r>
      <w:r>
        <w:t>再</w:t>
      </w:r>
      <w:r>
        <w:rPr>
          <w:spacing w:val="-3"/>
        </w:rPr>
        <w:t>次</w:t>
      </w:r>
      <w:r>
        <w:t>得</w:t>
      </w:r>
      <w:r>
        <w:rPr>
          <w:spacing w:val="-3"/>
        </w:rPr>
        <w:t>到</w:t>
      </w:r>
      <w:r>
        <w:t>清</w:t>
      </w:r>
      <w:r>
        <w:rPr>
          <w:spacing w:val="-3"/>
        </w:rPr>
        <w:t>晰</w:t>
      </w:r>
      <w:r>
        <w:t>的</w:t>
      </w:r>
      <w:r>
        <w:rPr>
          <w:spacing w:val="-3"/>
        </w:rPr>
        <w:t>像</w:t>
      </w:r>
      <w:r>
        <w:t>。</w:t>
      </w:r>
    </w:p>
    <w:p>
      <w:pPr>
        <w:pStyle w:val="6"/>
        <w:numPr>
          <w:ilvl w:val="0"/>
          <w:numId w:val="1"/>
        </w:numPr>
        <w:tabs>
          <w:tab w:val="left" w:pos="431"/>
        </w:tabs>
        <w:spacing w:line="240" w:lineRule="auto"/>
        <w:ind w:hanging="319"/>
        <w:rPr>
          <w:sz w:val="21"/>
        </w:rPr>
      </w:pPr>
      <w:r>
        <w:rPr>
          <w:spacing w:val="-3"/>
          <w:sz w:val="21"/>
        </w:rPr>
        <w:t>在“探究凸透镜成像的规律”的实验中：实验装置如图所示。</w:t>
      </w:r>
    </w:p>
    <w:p>
      <w:pPr>
        <w:pStyle w:val="2"/>
        <w:spacing w:before="10" w:line="240" w:lineRule="auto"/>
        <w:rPr>
          <w:sz w:val="8"/>
        </w:rPr>
      </w:pPr>
    </w:p>
    <w:p>
      <w:pPr>
        <w:pStyle w:val="2"/>
        <w:spacing w:before="127" w:line="240" w:lineRule="auto"/>
        <w:ind w:left="386"/>
      </w:pPr>
      <w:r>
        <w:t>下表是实验中得到的数据和观察的结果</w:t>
      </w:r>
    </w:p>
    <w:p>
      <w:pPr>
        <w:pStyle w:val="2"/>
        <w:spacing w:before="10" w:line="240" w:lineRule="auto"/>
        <w:rPr>
          <w:sz w:val="7"/>
        </w:rPr>
      </w:pPr>
    </w:p>
    <w:tbl>
      <w:tblPr>
        <w:tblStyle w:val="3"/>
        <w:tblW w:w="0" w:type="auto"/>
        <w:tblInd w:w="36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1661"/>
        <w:gridCol w:w="2043"/>
        <w:gridCol w:w="15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065" w:type="dxa"/>
            <w:vAlign w:val="top"/>
          </w:tcPr>
          <w:p>
            <w:pPr>
              <w:pStyle w:val="7"/>
              <w:spacing w:line="240" w:lineRule="auto"/>
              <w:ind w:left="394" w:right="388"/>
              <w:jc w:val="center"/>
              <w:rPr>
                <w:rFonts w:hint="default" w:eastAsia="新宋体"/>
                <w:sz w:val="21"/>
                <w:lang w:val="en-US" w:eastAsia="zh-CN"/>
              </w:rPr>
            </w:pPr>
            <w:r>
              <w:rPr>
                <w:rFonts w:hint="eastAsia"/>
                <w:sz w:val="13"/>
                <w:szCs w:val="15"/>
                <w:lang w:val="en-US" w:eastAsia="zh-CN"/>
              </w:rPr>
              <w:t>次数</w:t>
            </w:r>
          </w:p>
        </w:tc>
        <w:tc>
          <w:tcPr>
            <w:tcW w:w="1661" w:type="dxa"/>
            <w:vAlign w:val="top"/>
          </w:tcPr>
          <w:p>
            <w:pPr>
              <w:pStyle w:val="7"/>
              <w:spacing w:line="240" w:lineRule="auto"/>
              <w:ind w:left="397" w:right="388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物距</w:t>
            </w:r>
            <w:r>
              <w:rPr>
                <w:rFonts w:ascii="Times New Roman" w:eastAsia="Times New Roman"/>
                <w:sz w:val="21"/>
              </w:rPr>
              <w:t>/cm</w:t>
            </w:r>
          </w:p>
        </w:tc>
        <w:tc>
          <w:tcPr>
            <w:tcW w:w="2043" w:type="dxa"/>
            <w:vAlign w:val="top"/>
          </w:tcPr>
          <w:p>
            <w:pPr>
              <w:pStyle w:val="7"/>
              <w:spacing w:line="240" w:lineRule="auto"/>
              <w:ind w:left="27" w:right="19"/>
              <w:rPr>
                <w:sz w:val="21"/>
              </w:rPr>
            </w:pPr>
            <w:r>
              <w:rPr>
                <w:sz w:val="21"/>
              </w:rPr>
              <w:t>成像情况</w:t>
            </w:r>
          </w:p>
        </w:tc>
        <w:tc>
          <w:tcPr>
            <w:tcW w:w="1590" w:type="dxa"/>
            <w:vAlign w:val="top"/>
          </w:tcPr>
          <w:p>
            <w:pPr>
              <w:pStyle w:val="7"/>
              <w:spacing w:line="240" w:lineRule="auto"/>
              <w:ind w:left="395" w:right="388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像距</w:t>
            </w:r>
            <w:r>
              <w:rPr>
                <w:rFonts w:ascii="Times New Roman" w:eastAsia="Times New Roman"/>
                <w:sz w:val="21"/>
              </w:rPr>
              <w:t>/cm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065" w:type="dxa"/>
            <w:vAlign w:val="top"/>
          </w:tcPr>
          <w:p>
            <w:pPr>
              <w:pStyle w:val="7"/>
              <w:spacing w:before="143" w:line="240" w:lineRule="auto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661" w:type="dxa"/>
            <w:vAlign w:val="top"/>
          </w:tcPr>
          <w:p>
            <w:pPr>
              <w:pStyle w:val="7"/>
              <w:spacing w:before="143" w:line="240" w:lineRule="auto"/>
              <w:ind w:left="392" w:right="38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50.0</w:t>
            </w:r>
          </w:p>
        </w:tc>
        <w:tc>
          <w:tcPr>
            <w:tcW w:w="2043" w:type="dxa"/>
            <w:vAlign w:val="top"/>
          </w:tcPr>
          <w:p>
            <w:pPr>
              <w:pStyle w:val="7"/>
              <w:spacing w:before="129" w:line="240" w:lineRule="auto"/>
              <w:ind w:left="27" w:right="19"/>
              <w:rPr>
                <w:sz w:val="21"/>
              </w:rPr>
            </w:pPr>
            <w:r>
              <w:rPr>
                <w:sz w:val="21"/>
              </w:rPr>
              <w:t>倒立、缩小、实像</w:t>
            </w:r>
          </w:p>
        </w:tc>
        <w:tc>
          <w:tcPr>
            <w:tcW w:w="1590" w:type="dxa"/>
            <w:vAlign w:val="top"/>
          </w:tcPr>
          <w:p>
            <w:pPr>
              <w:pStyle w:val="7"/>
              <w:spacing w:before="143" w:line="240" w:lineRule="auto"/>
              <w:ind w:left="391" w:right="388"/>
              <w:rPr>
                <w:rFonts w:ascii="Times New Roman"/>
                <w:sz w:val="21"/>
              </w:rPr>
            </w:pPr>
            <w: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1160780</wp:posOffset>
                  </wp:positionH>
                  <wp:positionV relativeFrom="paragraph">
                    <wp:posOffset>190500</wp:posOffset>
                  </wp:positionV>
                  <wp:extent cx="2595880" cy="908685"/>
                  <wp:effectExtent l="0" t="0" r="13970" b="5715"/>
                  <wp:wrapNone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880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/>
                <w:sz w:val="21"/>
              </w:rPr>
              <w:t>12.5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065" w:type="dxa"/>
            <w:vAlign w:val="top"/>
          </w:tcPr>
          <w:p>
            <w:pPr>
              <w:pStyle w:val="7"/>
              <w:spacing w:before="143" w:line="240" w:lineRule="auto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661" w:type="dxa"/>
            <w:vAlign w:val="top"/>
          </w:tcPr>
          <w:p>
            <w:pPr>
              <w:pStyle w:val="7"/>
              <w:spacing w:before="143" w:line="240" w:lineRule="auto"/>
              <w:ind w:left="392" w:right="38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30.0</w:t>
            </w:r>
          </w:p>
        </w:tc>
        <w:tc>
          <w:tcPr>
            <w:tcW w:w="2043" w:type="dxa"/>
            <w:vAlign w:val="top"/>
          </w:tcPr>
          <w:p>
            <w:pPr>
              <w:pStyle w:val="7"/>
              <w:spacing w:before="129" w:line="240" w:lineRule="auto"/>
              <w:ind w:left="27" w:right="19"/>
              <w:rPr>
                <w:sz w:val="21"/>
              </w:rPr>
            </w:pPr>
            <w:r>
              <w:rPr>
                <w:sz w:val="21"/>
              </w:rPr>
              <w:t>倒立、缩小、实像</w:t>
            </w:r>
          </w:p>
        </w:tc>
        <w:tc>
          <w:tcPr>
            <w:tcW w:w="1590" w:type="dxa"/>
            <w:vAlign w:val="top"/>
          </w:tcPr>
          <w:p>
            <w:pPr>
              <w:pStyle w:val="7"/>
              <w:spacing w:before="143" w:line="240" w:lineRule="auto"/>
              <w:ind w:left="391" w:right="38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15.0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065" w:type="dxa"/>
            <w:vAlign w:val="top"/>
          </w:tcPr>
          <w:p>
            <w:pPr>
              <w:pStyle w:val="7"/>
              <w:spacing w:before="141" w:line="240" w:lineRule="auto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661" w:type="dxa"/>
            <w:vAlign w:val="top"/>
          </w:tcPr>
          <w:p>
            <w:pPr>
              <w:pStyle w:val="7"/>
              <w:spacing w:before="141" w:line="240" w:lineRule="auto"/>
              <w:ind w:left="392" w:right="38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20.0</w:t>
            </w:r>
          </w:p>
        </w:tc>
        <w:tc>
          <w:tcPr>
            <w:tcW w:w="2043" w:type="dxa"/>
            <w:vAlign w:val="top"/>
          </w:tcPr>
          <w:p>
            <w:pPr>
              <w:pStyle w:val="7"/>
              <w:spacing w:line="240" w:lineRule="auto"/>
              <w:ind w:left="27" w:right="19"/>
              <w:rPr>
                <w:sz w:val="21"/>
              </w:rPr>
            </w:pPr>
            <w:r>
              <w:rPr>
                <w:sz w:val="21"/>
              </w:rPr>
              <w:t>倒立、等大、实像</w:t>
            </w:r>
          </w:p>
        </w:tc>
        <w:tc>
          <w:tcPr>
            <w:tcW w:w="1590" w:type="dxa"/>
            <w:vAlign w:val="top"/>
          </w:tcPr>
          <w:p>
            <w:pPr>
              <w:pStyle w:val="7"/>
              <w:spacing w:before="141" w:line="240" w:lineRule="auto"/>
              <w:ind w:left="391" w:right="38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20.0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065" w:type="dxa"/>
            <w:vAlign w:val="top"/>
          </w:tcPr>
          <w:p>
            <w:pPr>
              <w:pStyle w:val="7"/>
              <w:spacing w:before="141" w:line="240" w:lineRule="auto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1661" w:type="dxa"/>
            <w:vAlign w:val="top"/>
          </w:tcPr>
          <w:p>
            <w:pPr>
              <w:pStyle w:val="7"/>
              <w:spacing w:before="141" w:line="240" w:lineRule="auto"/>
              <w:ind w:left="392" w:right="38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15.0</w:t>
            </w:r>
          </w:p>
        </w:tc>
        <w:tc>
          <w:tcPr>
            <w:tcW w:w="2043" w:type="dxa"/>
            <w:vAlign w:val="top"/>
          </w:tcPr>
          <w:p>
            <w:pPr>
              <w:pStyle w:val="7"/>
              <w:spacing w:line="240" w:lineRule="auto"/>
              <w:ind w:left="27" w:right="19"/>
              <w:rPr>
                <w:sz w:val="21"/>
              </w:rPr>
            </w:pPr>
            <w:r>
              <w:rPr>
                <w:sz w:val="21"/>
              </w:rPr>
              <w:t>倒立、放大、实像</w:t>
            </w:r>
          </w:p>
        </w:tc>
        <w:tc>
          <w:tcPr>
            <w:tcW w:w="1590" w:type="dxa"/>
            <w:vAlign w:val="top"/>
          </w:tcPr>
          <w:p>
            <w:pPr>
              <w:pStyle w:val="7"/>
              <w:spacing w:before="0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065" w:type="dxa"/>
            <w:vAlign w:val="top"/>
          </w:tcPr>
          <w:p>
            <w:pPr>
              <w:pStyle w:val="7"/>
              <w:spacing w:before="141" w:line="240" w:lineRule="auto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1661" w:type="dxa"/>
            <w:vAlign w:val="top"/>
          </w:tcPr>
          <w:p>
            <w:pPr>
              <w:pStyle w:val="7"/>
              <w:spacing w:before="141" w:line="240" w:lineRule="auto"/>
              <w:ind w:left="392" w:right="38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8.0</w:t>
            </w:r>
          </w:p>
        </w:tc>
        <w:tc>
          <w:tcPr>
            <w:tcW w:w="2043" w:type="dxa"/>
            <w:vAlign w:val="top"/>
          </w:tcPr>
          <w:p>
            <w:pPr>
              <w:pStyle w:val="7"/>
              <w:spacing w:line="240" w:lineRule="auto"/>
              <w:ind w:left="27" w:right="19"/>
              <w:rPr>
                <w:sz w:val="21"/>
              </w:rPr>
            </w:pPr>
            <w:r>
              <w:rPr>
                <w:sz w:val="21"/>
              </w:rPr>
              <w:t>正立、放大、实像</w:t>
            </w:r>
          </w:p>
        </w:tc>
        <w:tc>
          <w:tcPr>
            <w:tcW w:w="1590" w:type="dxa"/>
            <w:vAlign w:val="top"/>
          </w:tcPr>
          <w:p>
            <w:pPr>
              <w:pStyle w:val="7"/>
              <w:spacing w:before="141" w:line="240" w:lineRule="auto"/>
              <w:ind w:left="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\</w:t>
            </w:r>
          </w:p>
        </w:tc>
      </w:tr>
    </w:tbl>
    <w:p>
      <w:pPr>
        <w:pStyle w:val="2"/>
        <w:spacing w:before="99" w:line="240" w:lineRule="auto"/>
        <w:ind w:left="386"/>
        <w:rPr>
          <w:sz w:val="15"/>
        </w:rPr>
      </w:pPr>
      <w:r>
        <w:t>请你根据上表，回答下列问题：</w:t>
      </w:r>
    </w:p>
    <w:p>
      <w:pPr>
        <w:pStyle w:val="6"/>
        <w:numPr>
          <w:ilvl w:val="0"/>
          <w:numId w:val="2"/>
        </w:numPr>
        <w:tabs>
          <w:tab w:val="left" w:pos="916"/>
          <w:tab w:val="left" w:pos="8254"/>
        </w:tabs>
        <w:spacing w:line="240" w:lineRule="auto"/>
        <w:ind w:hanging="530"/>
        <w:rPr>
          <w:sz w:val="21"/>
        </w:rPr>
      </w:pPr>
      <w:r>
        <w:rPr>
          <w:sz w:val="21"/>
        </w:rPr>
        <w:t>通过</w:t>
      </w:r>
      <w:r>
        <w:rPr>
          <w:spacing w:val="-7"/>
          <w:sz w:val="21"/>
        </w:rPr>
        <w:t xml:space="preserve"> </w:t>
      </w:r>
      <w:r>
        <w:rPr>
          <w:rFonts w:ascii="Times New Roman" w:hAnsi="Times New Roman" w:eastAsia="Times New Roman"/>
          <w:spacing w:val="-3"/>
          <w:sz w:val="21"/>
        </w:rPr>
        <w:t>1</w:t>
      </w:r>
      <w:r>
        <w:rPr>
          <w:sz w:val="21"/>
        </w:rPr>
        <w:t>、</w:t>
      </w:r>
      <w:r>
        <w:rPr>
          <w:rFonts w:ascii="Times New Roman" w:hAnsi="Times New Roman" w:eastAsia="Times New Roman"/>
          <w:sz w:val="21"/>
        </w:rPr>
        <w:t>2</w:t>
      </w:r>
      <w:r>
        <w:rPr>
          <w:sz w:val="21"/>
        </w:rPr>
        <w:t>、</w:t>
      </w:r>
      <w:r>
        <w:rPr>
          <w:rFonts w:ascii="Times New Roman" w:hAnsi="Times New Roman" w:eastAsia="Times New Roman"/>
          <w:sz w:val="21"/>
        </w:rPr>
        <w:t xml:space="preserve">3 </w:t>
      </w:r>
      <w:r>
        <w:rPr>
          <w:rFonts w:ascii="Times New Roman" w:hAnsi="Times New Roman" w:eastAsia="Times New Roman"/>
          <w:spacing w:val="-9"/>
          <w:sz w:val="21"/>
        </w:rPr>
        <w:t xml:space="preserve"> </w:t>
      </w:r>
      <w:r>
        <w:rPr>
          <w:sz w:val="21"/>
        </w:rPr>
        <w:t>次</w:t>
      </w:r>
      <w:r>
        <w:rPr>
          <w:spacing w:val="-3"/>
          <w:sz w:val="21"/>
        </w:rPr>
        <w:t>实</w:t>
      </w:r>
      <w:r>
        <w:rPr>
          <w:sz w:val="21"/>
        </w:rPr>
        <w:t>验数</w:t>
      </w:r>
      <w:r>
        <w:rPr>
          <w:spacing w:val="-3"/>
          <w:sz w:val="21"/>
        </w:rPr>
        <w:t>据</w:t>
      </w:r>
      <w:r>
        <w:rPr>
          <w:sz w:val="21"/>
        </w:rPr>
        <w:t>可</w:t>
      </w:r>
      <w:r>
        <w:rPr>
          <w:spacing w:val="-3"/>
          <w:sz w:val="21"/>
        </w:rPr>
        <w:t>以</w:t>
      </w:r>
      <w:r>
        <w:rPr>
          <w:sz w:val="21"/>
        </w:rPr>
        <w:t>得</w:t>
      </w:r>
      <w:r>
        <w:rPr>
          <w:spacing w:val="-3"/>
          <w:sz w:val="21"/>
        </w:rPr>
        <w:t>出</w:t>
      </w:r>
      <w:r>
        <w:rPr>
          <w:sz w:val="21"/>
        </w:rPr>
        <w:t>：</w:t>
      </w:r>
      <w:r>
        <w:rPr>
          <w:spacing w:val="-3"/>
          <w:sz w:val="21"/>
        </w:rPr>
        <w:t>当</w:t>
      </w:r>
      <w:r>
        <w:rPr>
          <w:sz w:val="21"/>
        </w:rPr>
        <w:t>凸</w:t>
      </w:r>
      <w:r>
        <w:rPr>
          <w:spacing w:val="-3"/>
          <w:sz w:val="21"/>
        </w:rPr>
        <w:t>透</w:t>
      </w:r>
      <w:r>
        <w:rPr>
          <w:sz w:val="21"/>
        </w:rPr>
        <w:t>镜成</w:t>
      </w:r>
      <w:r>
        <w:rPr>
          <w:spacing w:val="-3"/>
          <w:sz w:val="21"/>
        </w:rPr>
        <w:t>实</w:t>
      </w:r>
      <w:r>
        <w:rPr>
          <w:sz w:val="21"/>
        </w:rPr>
        <w:t>像</w:t>
      </w:r>
      <w:r>
        <w:rPr>
          <w:spacing w:val="-3"/>
          <w:sz w:val="21"/>
        </w:rPr>
        <w:t>时</w:t>
      </w:r>
      <w:r>
        <w:rPr>
          <w:sz w:val="21"/>
        </w:rPr>
        <w:t>，</w:t>
      </w:r>
      <w:r>
        <w:rPr>
          <w:spacing w:val="-3"/>
          <w:sz w:val="21"/>
        </w:rPr>
        <w:t>物</w:t>
      </w:r>
      <w:r>
        <w:rPr>
          <w:sz w:val="21"/>
        </w:rPr>
        <w:t>距</w:t>
      </w:r>
      <w:r>
        <w:rPr>
          <w:spacing w:val="-3"/>
          <w:sz w:val="21"/>
        </w:rPr>
        <w:t>变</w:t>
      </w:r>
      <w:r>
        <w:rPr>
          <w:sz w:val="21"/>
        </w:rPr>
        <w:t>小</w:t>
      </w:r>
      <w:r>
        <w:rPr>
          <w:spacing w:val="-3"/>
          <w:sz w:val="21"/>
        </w:rPr>
        <w:t>，</w:t>
      </w:r>
      <w:r>
        <w:rPr>
          <w:sz w:val="21"/>
        </w:rPr>
        <w:t>像距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 xml:space="preserve"> </w:t>
      </w:r>
      <w:r>
        <w:rPr>
          <w:spacing w:val="1"/>
          <w:sz w:val="21"/>
          <w:u w:val="single"/>
        </w:rPr>
        <w:t xml:space="preserve"> </w:t>
      </w:r>
      <w:r>
        <w:rPr>
          <w:spacing w:val="-3"/>
          <w:sz w:val="21"/>
        </w:rPr>
        <w:t>（</w:t>
      </w:r>
      <w:r>
        <w:rPr>
          <w:sz w:val="21"/>
        </w:rPr>
        <w:t>填</w:t>
      </w:r>
      <w:r>
        <w:rPr>
          <w:spacing w:val="-3"/>
          <w:sz w:val="21"/>
        </w:rPr>
        <w:t>“</w:t>
      </w:r>
      <w:r>
        <w:rPr>
          <w:sz w:val="21"/>
        </w:rPr>
        <w:t>变大</w:t>
      </w:r>
      <w:r>
        <w:rPr>
          <w:spacing w:val="-108"/>
          <w:sz w:val="21"/>
        </w:rPr>
        <w:t>”</w:t>
      </w:r>
      <w:r>
        <w:rPr>
          <w:spacing w:val="-3"/>
          <w:sz w:val="21"/>
        </w:rPr>
        <w:t>“</w:t>
      </w:r>
      <w:r>
        <w:rPr>
          <w:sz w:val="21"/>
        </w:rPr>
        <w:t>变</w:t>
      </w:r>
    </w:p>
    <w:p>
      <w:pPr>
        <w:pStyle w:val="2"/>
        <w:spacing w:before="12" w:line="240" w:lineRule="auto"/>
        <w:rPr>
          <w:sz w:val="9"/>
        </w:rPr>
      </w:pPr>
    </w:p>
    <w:p>
      <w:pPr>
        <w:pStyle w:val="2"/>
        <w:spacing w:before="72" w:line="240" w:lineRule="auto"/>
        <w:ind w:left="386"/>
      </w:pPr>
      <w:r>
        <w:rPr>
          <w:spacing w:val="-20"/>
        </w:rPr>
        <w:t>小”或不变”</w:t>
      </w:r>
      <w:r>
        <w:t>）</w:t>
      </w:r>
    </w:p>
    <w:p>
      <w:pPr>
        <w:pStyle w:val="6"/>
        <w:numPr>
          <w:ilvl w:val="0"/>
          <w:numId w:val="2"/>
        </w:numPr>
        <w:tabs>
          <w:tab w:val="left" w:pos="916"/>
          <w:tab w:val="left" w:pos="4904"/>
          <w:tab w:val="left" w:pos="9570"/>
        </w:tabs>
        <w:spacing w:before="68" w:line="240" w:lineRule="auto"/>
        <w:ind w:hanging="530"/>
        <w:rPr>
          <w:rFonts w:ascii="Times New Roman" w:eastAsia="Times New Roman"/>
          <w:sz w:val="21"/>
        </w:rPr>
      </w:pPr>
      <w:r>
        <w:rPr>
          <w:spacing w:val="-3"/>
          <w:sz w:val="21"/>
        </w:rPr>
        <w:t>小明</w:t>
      </w:r>
      <w:r>
        <w:rPr>
          <w:sz w:val="21"/>
        </w:rPr>
        <w:t>在</w:t>
      </w:r>
      <w:r>
        <w:rPr>
          <w:spacing w:val="-53"/>
          <w:sz w:val="21"/>
        </w:rPr>
        <w:t xml:space="preserve"> </w:t>
      </w:r>
      <w:r>
        <w:rPr>
          <w:rFonts w:ascii="Times New Roman" w:eastAsia="Times New Roman"/>
          <w:sz w:val="21"/>
        </w:rPr>
        <w:t>1</w:t>
      </w:r>
      <w:r>
        <w:rPr>
          <w:spacing w:val="-3"/>
          <w:sz w:val="21"/>
        </w:rPr>
        <w:t>～</w:t>
      </w:r>
      <w:r>
        <w:rPr>
          <w:rFonts w:ascii="Times New Roman" w:eastAsia="Times New Roman"/>
          <w:sz w:val="21"/>
        </w:rPr>
        <w:t xml:space="preserve">5 </w:t>
      </w:r>
      <w:r>
        <w:rPr>
          <w:spacing w:val="-3"/>
          <w:sz w:val="21"/>
        </w:rPr>
        <w:t>次</w:t>
      </w:r>
      <w:r>
        <w:rPr>
          <w:sz w:val="21"/>
        </w:rPr>
        <w:t>实</w:t>
      </w:r>
      <w:r>
        <w:rPr>
          <w:spacing w:val="-3"/>
          <w:sz w:val="21"/>
        </w:rPr>
        <w:t>验中</w:t>
      </w:r>
      <w:r>
        <w:rPr>
          <w:sz w:val="21"/>
        </w:rPr>
        <w:t>所用</w:t>
      </w:r>
      <w:r>
        <w:rPr>
          <w:spacing w:val="-3"/>
          <w:sz w:val="21"/>
        </w:rPr>
        <w:t>透</w:t>
      </w:r>
      <w:r>
        <w:rPr>
          <w:sz w:val="21"/>
        </w:rPr>
        <w:t>镜</w:t>
      </w:r>
      <w:r>
        <w:rPr>
          <w:spacing w:val="-3"/>
          <w:sz w:val="21"/>
        </w:rPr>
        <w:t>的</w:t>
      </w:r>
      <w:r>
        <w:rPr>
          <w:sz w:val="21"/>
        </w:rPr>
        <w:t>焦</w:t>
      </w:r>
      <w:r>
        <w:rPr>
          <w:spacing w:val="-3"/>
          <w:sz w:val="21"/>
        </w:rPr>
        <w:t>距</w:t>
      </w:r>
      <w:r>
        <w:rPr>
          <w:sz w:val="21"/>
        </w:rPr>
        <w:t>为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 xml:space="preserve"> </w:t>
      </w:r>
      <w:r>
        <w:rPr>
          <w:spacing w:val="-2"/>
          <w:sz w:val="21"/>
        </w:rPr>
        <w:t xml:space="preserve"> </w:t>
      </w:r>
      <w:r>
        <w:rPr>
          <w:rFonts w:ascii="Times New Roman" w:eastAsia="Times New Roman"/>
          <w:spacing w:val="-3"/>
          <w:sz w:val="21"/>
        </w:rPr>
        <w:t>c</w:t>
      </w:r>
      <w:r>
        <w:rPr>
          <w:rFonts w:ascii="Times New Roman" w:eastAsia="Times New Roman"/>
          <w:spacing w:val="-2"/>
          <w:sz w:val="21"/>
        </w:rPr>
        <w:t>m</w:t>
      </w:r>
      <w:r>
        <w:rPr>
          <w:spacing w:val="-106"/>
          <w:sz w:val="21"/>
        </w:rPr>
        <w:t>，</w:t>
      </w:r>
      <w:r>
        <w:rPr>
          <w:sz w:val="21"/>
        </w:rPr>
        <w:t>放</w:t>
      </w:r>
      <w:r>
        <w:rPr>
          <w:spacing w:val="-3"/>
          <w:sz w:val="21"/>
        </w:rPr>
        <w:t>大</w:t>
      </w:r>
      <w:r>
        <w:rPr>
          <w:sz w:val="21"/>
        </w:rPr>
        <w:t>实</w:t>
      </w:r>
      <w:r>
        <w:rPr>
          <w:spacing w:val="-3"/>
          <w:sz w:val="21"/>
        </w:rPr>
        <w:t>像</w:t>
      </w:r>
      <w:r>
        <w:rPr>
          <w:sz w:val="21"/>
        </w:rPr>
        <w:t>与</w:t>
      </w:r>
      <w:r>
        <w:rPr>
          <w:spacing w:val="-3"/>
          <w:sz w:val="21"/>
        </w:rPr>
        <w:t>缩</w:t>
      </w:r>
      <w:r>
        <w:rPr>
          <w:sz w:val="21"/>
        </w:rPr>
        <w:t>小</w:t>
      </w:r>
      <w:r>
        <w:rPr>
          <w:spacing w:val="-3"/>
          <w:sz w:val="21"/>
        </w:rPr>
        <w:t>实</w:t>
      </w:r>
      <w:r>
        <w:rPr>
          <w:sz w:val="21"/>
        </w:rPr>
        <w:t>像</w:t>
      </w:r>
      <w:r>
        <w:rPr>
          <w:spacing w:val="-3"/>
          <w:sz w:val="21"/>
        </w:rPr>
        <w:t>的</w:t>
      </w:r>
      <w:r>
        <w:rPr>
          <w:sz w:val="21"/>
        </w:rPr>
        <w:t>分界</w:t>
      </w:r>
      <w:r>
        <w:rPr>
          <w:spacing w:val="-3"/>
          <w:sz w:val="21"/>
        </w:rPr>
        <w:t>线</w:t>
      </w:r>
      <w:r>
        <w:rPr>
          <w:sz w:val="21"/>
        </w:rPr>
        <w:t>在</w:t>
      </w:r>
      <w:r>
        <w:rPr>
          <w:spacing w:val="-3"/>
          <w:sz w:val="21"/>
        </w:rPr>
        <w:t>距</w:t>
      </w:r>
      <w:r>
        <w:rPr>
          <w:sz w:val="21"/>
        </w:rPr>
        <w:t>透</w:t>
      </w:r>
      <w:r>
        <w:rPr>
          <w:spacing w:val="-2"/>
          <w:sz w:val="21"/>
        </w:rPr>
        <w:t>镜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 xml:space="preserve">  </w:t>
      </w:r>
      <w:r>
        <w:rPr>
          <w:rFonts w:ascii="Times New Roman" w:eastAsia="Times New Roman"/>
          <w:spacing w:val="-3"/>
          <w:sz w:val="21"/>
        </w:rPr>
        <w:t>cm</w:t>
      </w:r>
    </w:p>
    <w:p>
      <w:pPr>
        <w:pStyle w:val="2"/>
        <w:spacing w:before="1" w:line="240" w:lineRule="auto"/>
        <w:rPr>
          <w:rFonts w:ascii="Times New Roman"/>
          <w:sz w:val="11"/>
        </w:rPr>
      </w:pPr>
    </w:p>
    <w:p>
      <w:pPr>
        <w:pStyle w:val="2"/>
        <w:spacing w:before="71" w:line="240" w:lineRule="auto"/>
        <w:ind w:left="386"/>
      </w:pPr>
      <w:r>
        <w:t>的地方。</w:t>
      </w:r>
    </w:p>
    <w:p>
      <w:pPr>
        <w:pStyle w:val="2"/>
        <w:spacing w:before="7" w:line="240" w:lineRule="auto"/>
        <w:rPr>
          <w:sz w:val="15"/>
        </w:rPr>
      </w:pPr>
    </w:p>
    <w:p>
      <w:pPr>
        <w:pStyle w:val="6"/>
        <w:numPr>
          <w:ilvl w:val="0"/>
          <w:numId w:val="2"/>
        </w:numPr>
        <w:tabs>
          <w:tab w:val="left" w:pos="916"/>
          <w:tab w:val="left" w:pos="6438"/>
        </w:tabs>
        <w:spacing w:before="1" w:line="240" w:lineRule="auto"/>
        <w:ind w:hanging="530"/>
        <w:rPr>
          <w:sz w:val="21"/>
        </w:rPr>
      </w:pPr>
      <w:r>
        <w:rPr>
          <w:sz w:val="21"/>
        </w:rPr>
        <w:t>第</w:t>
      </w:r>
      <w:r>
        <w:rPr>
          <w:spacing w:val="-39"/>
          <w:sz w:val="21"/>
        </w:rPr>
        <w:t xml:space="preserve"> </w:t>
      </w:r>
      <w:r>
        <w:rPr>
          <w:rFonts w:ascii="Times New Roman" w:eastAsia="Times New Roman"/>
          <w:sz w:val="21"/>
        </w:rPr>
        <w:t>4</w:t>
      </w:r>
      <w:r>
        <w:rPr>
          <w:rFonts w:ascii="Times New Roman" w:eastAsia="Times New Roman"/>
          <w:spacing w:val="11"/>
          <w:sz w:val="21"/>
        </w:rPr>
        <w:t xml:space="preserve"> </w:t>
      </w:r>
      <w:r>
        <w:rPr>
          <w:sz w:val="21"/>
        </w:rPr>
        <w:t>次</w:t>
      </w:r>
      <w:r>
        <w:rPr>
          <w:spacing w:val="-3"/>
          <w:sz w:val="21"/>
        </w:rPr>
        <w:t>实</w:t>
      </w:r>
      <w:r>
        <w:rPr>
          <w:sz w:val="21"/>
        </w:rPr>
        <w:t>验</w:t>
      </w:r>
      <w:r>
        <w:rPr>
          <w:spacing w:val="-3"/>
          <w:sz w:val="21"/>
        </w:rPr>
        <w:t>光</w:t>
      </w:r>
      <w:r>
        <w:rPr>
          <w:sz w:val="21"/>
        </w:rPr>
        <w:t>屏</w:t>
      </w:r>
      <w:r>
        <w:rPr>
          <w:spacing w:val="-3"/>
          <w:sz w:val="21"/>
        </w:rPr>
        <w:t>上成</w:t>
      </w:r>
      <w:r>
        <w:rPr>
          <w:sz w:val="21"/>
        </w:rPr>
        <w:t>清晰</w:t>
      </w:r>
      <w:r>
        <w:rPr>
          <w:spacing w:val="-3"/>
          <w:sz w:val="21"/>
        </w:rPr>
        <w:t>的</w:t>
      </w:r>
      <w:r>
        <w:rPr>
          <w:sz w:val="21"/>
        </w:rPr>
        <w:t>像</w:t>
      </w:r>
      <w:r>
        <w:rPr>
          <w:spacing w:val="-3"/>
          <w:sz w:val="21"/>
        </w:rPr>
        <w:t>时</w:t>
      </w:r>
      <w:r>
        <w:rPr>
          <w:spacing w:val="-22"/>
          <w:sz w:val="21"/>
        </w:rPr>
        <w:t>，</w:t>
      </w:r>
      <w:r>
        <w:rPr>
          <w:sz w:val="21"/>
        </w:rPr>
        <w:t>光</w:t>
      </w:r>
      <w:r>
        <w:rPr>
          <w:spacing w:val="-3"/>
          <w:sz w:val="21"/>
        </w:rPr>
        <w:t>屏</w:t>
      </w:r>
      <w:r>
        <w:rPr>
          <w:sz w:val="21"/>
        </w:rPr>
        <w:t>到</w:t>
      </w:r>
      <w:r>
        <w:rPr>
          <w:spacing w:val="-3"/>
          <w:sz w:val="21"/>
        </w:rPr>
        <w:t>透镜</w:t>
      </w:r>
      <w:r>
        <w:rPr>
          <w:sz w:val="21"/>
        </w:rPr>
        <w:t>的距</w:t>
      </w:r>
      <w:r>
        <w:rPr>
          <w:spacing w:val="-3"/>
          <w:sz w:val="21"/>
        </w:rPr>
        <w:t>离</w:t>
      </w:r>
      <w:r>
        <w:rPr>
          <w:sz w:val="21"/>
        </w:rPr>
        <w:t>为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rFonts w:ascii="Times New Roman" w:eastAsia="Times New Roman"/>
          <w:spacing w:val="-9"/>
          <w:sz w:val="21"/>
        </w:rPr>
        <w:t>cm</w:t>
      </w:r>
      <w:r>
        <w:rPr>
          <w:spacing w:val="-9"/>
          <w:sz w:val="21"/>
        </w:rPr>
        <w:t>，</w:t>
      </w:r>
      <w:r>
        <w:rPr>
          <w:sz w:val="21"/>
        </w:rPr>
        <w:t>此</w:t>
      </w:r>
      <w:r>
        <w:rPr>
          <w:spacing w:val="-3"/>
          <w:sz w:val="21"/>
        </w:rPr>
        <w:t>成</w:t>
      </w:r>
      <w:r>
        <w:rPr>
          <w:sz w:val="21"/>
        </w:rPr>
        <w:t>像规</w:t>
      </w:r>
      <w:r>
        <w:rPr>
          <w:spacing w:val="-3"/>
          <w:sz w:val="21"/>
        </w:rPr>
        <w:t>律</w:t>
      </w:r>
      <w:r>
        <w:rPr>
          <w:sz w:val="21"/>
        </w:rPr>
        <w:t>在</w:t>
      </w:r>
      <w:r>
        <w:rPr>
          <w:spacing w:val="-3"/>
          <w:sz w:val="21"/>
        </w:rPr>
        <w:t>实</w:t>
      </w:r>
      <w:r>
        <w:rPr>
          <w:sz w:val="21"/>
        </w:rPr>
        <w:t>际</w:t>
      </w:r>
      <w:r>
        <w:rPr>
          <w:spacing w:val="-3"/>
          <w:sz w:val="21"/>
        </w:rPr>
        <w:t>生</w:t>
      </w:r>
      <w:r>
        <w:rPr>
          <w:sz w:val="21"/>
        </w:rPr>
        <w:t>活</w:t>
      </w:r>
      <w:r>
        <w:rPr>
          <w:spacing w:val="-3"/>
          <w:sz w:val="21"/>
        </w:rPr>
        <w:t>中</w:t>
      </w:r>
      <w:r>
        <w:rPr>
          <w:sz w:val="21"/>
        </w:rPr>
        <w:t>的</w:t>
      </w:r>
      <w:r>
        <w:rPr>
          <w:spacing w:val="-3"/>
          <w:sz w:val="21"/>
        </w:rPr>
        <w:t>应</w:t>
      </w:r>
      <w:r>
        <w:rPr>
          <w:sz w:val="21"/>
        </w:rPr>
        <w:t>用</w:t>
      </w:r>
    </w:p>
    <w:p>
      <w:pPr>
        <w:pStyle w:val="2"/>
        <w:spacing w:before="11" w:line="240" w:lineRule="auto"/>
        <w:rPr>
          <w:sz w:val="9"/>
        </w:rPr>
      </w:pPr>
    </w:p>
    <w:p>
      <w:pPr>
        <w:pStyle w:val="2"/>
        <w:tabs>
          <w:tab w:val="left" w:pos="1123"/>
        </w:tabs>
        <w:spacing w:before="72" w:line="240" w:lineRule="auto"/>
        <w:ind w:left="386"/>
        <w:rPr>
          <w:sz w:val="9"/>
        </w:rPr>
      </w:pPr>
      <w:r>
        <w:t>是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spacing w:val="-2"/>
        </w:rPr>
        <w:t xml:space="preserve"> </w:t>
      </w:r>
      <w:r>
        <w:t>（</w:t>
      </w:r>
      <w:r>
        <w:rPr>
          <w:spacing w:val="-3"/>
        </w:rPr>
        <w:t>填</w:t>
      </w:r>
      <w:r>
        <w:t>“</w:t>
      </w:r>
      <w:r>
        <w:rPr>
          <w:spacing w:val="-3"/>
        </w:rPr>
        <w:t>照</w:t>
      </w:r>
      <w:r>
        <w:t>相机</w:t>
      </w:r>
      <w:r>
        <w:rPr>
          <w:spacing w:val="-109"/>
        </w:rPr>
        <w:t>”</w:t>
      </w:r>
      <w:r>
        <w:t>“投</w:t>
      </w:r>
      <w:r>
        <w:rPr>
          <w:spacing w:val="-3"/>
        </w:rPr>
        <w:t>影</w:t>
      </w:r>
      <w:r>
        <w:t>仪</w:t>
      </w:r>
      <w:r>
        <w:rPr>
          <w:spacing w:val="-3"/>
        </w:rPr>
        <w:t>”</w:t>
      </w:r>
      <w:r>
        <w:t>或</w:t>
      </w:r>
      <w:r>
        <w:rPr>
          <w:spacing w:val="-2"/>
        </w:rPr>
        <w:t>“</w:t>
      </w:r>
      <w:r>
        <w:t>放</w:t>
      </w:r>
      <w:r>
        <w:rPr>
          <w:spacing w:val="-3"/>
        </w:rPr>
        <w:t>大</w:t>
      </w:r>
      <w:r>
        <w:t>镜</w:t>
      </w:r>
      <w:r>
        <w:rPr>
          <w:spacing w:val="-106"/>
        </w:rPr>
        <w:t>”</w:t>
      </w:r>
      <w:r>
        <w:rPr>
          <w:spacing w:val="-108"/>
        </w:rPr>
        <w:t>）</w:t>
      </w:r>
      <w:r>
        <w:t>；</w:t>
      </w:r>
    </w:p>
    <w:p>
      <w:pPr>
        <w:pStyle w:val="6"/>
        <w:numPr>
          <w:ilvl w:val="0"/>
          <w:numId w:val="2"/>
        </w:numPr>
        <w:tabs>
          <w:tab w:val="left" w:pos="914"/>
          <w:tab w:val="left" w:pos="7006"/>
        </w:tabs>
        <w:spacing w:before="79" w:line="240" w:lineRule="auto"/>
        <w:ind w:left="386" w:right="642" w:firstLine="0"/>
        <w:rPr>
          <w:sz w:val="21"/>
        </w:rPr>
      </w:pPr>
      <w:r>
        <w:rPr>
          <w:spacing w:val="-3"/>
          <w:sz w:val="21"/>
        </w:rPr>
        <w:t>小</w:t>
      </w:r>
      <w:r>
        <w:rPr>
          <w:sz w:val="21"/>
        </w:rPr>
        <w:t>明</w:t>
      </w:r>
      <w:r>
        <w:rPr>
          <w:spacing w:val="-3"/>
          <w:sz w:val="21"/>
        </w:rPr>
        <w:t>更</w:t>
      </w:r>
      <w:r>
        <w:rPr>
          <w:sz w:val="21"/>
        </w:rPr>
        <w:t>换</w:t>
      </w:r>
      <w:r>
        <w:rPr>
          <w:spacing w:val="-3"/>
          <w:sz w:val="21"/>
        </w:rPr>
        <w:t>另</w:t>
      </w:r>
      <w:r>
        <w:rPr>
          <w:sz w:val="21"/>
        </w:rPr>
        <w:t>一</w:t>
      </w:r>
      <w:r>
        <w:rPr>
          <w:spacing w:val="-3"/>
          <w:sz w:val="21"/>
        </w:rPr>
        <w:t>凸</w:t>
      </w:r>
      <w:r>
        <w:rPr>
          <w:sz w:val="21"/>
        </w:rPr>
        <w:t>透</w:t>
      </w:r>
      <w:r>
        <w:rPr>
          <w:spacing w:val="-3"/>
          <w:sz w:val="21"/>
        </w:rPr>
        <w:t>镜</w:t>
      </w:r>
      <w:r>
        <w:rPr>
          <w:spacing w:val="-13"/>
          <w:sz w:val="21"/>
        </w:rPr>
        <w:t>，</w:t>
      </w:r>
      <w:r>
        <w:rPr>
          <w:spacing w:val="-3"/>
          <w:sz w:val="21"/>
        </w:rPr>
        <w:t>放</w:t>
      </w:r>
      <w:r>
        <w:rPr>
          <w:sz w:val="21"/>
        </w:rPr>
        <w:t>在</w:t>
      </w:r>
      <w:r>
        <w:rPr>
          <w:spacing w:val="-3"/>
          <w:sz w:val="21"/>
        </w:rPr>
        <w:t>距蜡</w:t>
      </w:r>
      <w:r>
        <w:rPr>
          <w:sz w:val="21"/>
        </w:rPr>
        <w:t>烛</w:t>
      </w:r>
      <w:r>
        <w:rPr>
          <w:spacing w:val="-39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>50cm</w:t>
      </w:r>
      <w:r>
        <w:rPr>
          <w:rFonts w:ascii="Times New Roman" w:hAnsi="Times New Roman" w:eastAsia="Times New Roman"/>
          <w:spacing w:val="9"/>
          <w:sz w:val="21"/>
        </w:rPr>
        <w:t xml:space="preserve"> </w:t>
      </w:r>
      <w:r>
        <w:rPr>
          <w:sz w:val="21"/>
        </w:rPr>
        <w:t>的</w:t>
      </w:r>
      <w:r>
        <w:rPr>
          <w:spacing w:val="-3"/>
          <w:sz w:val="21"/>
        </w:rPr>
        <w:t>地方</w:t>
      </w:r>
      <w:r>
        <w:rPr>
          <w:spacing w:val="-13"/>
          <w:sz w:val="21"/>
        </w:rPr>
        <w:t>，</w:t>
      </w:r>
      <w:r>
        <w:rPr>
          <w:spacing w:val="-3"/>
          <w:sz w:val="21"/>
        </w:rPr>
        <w:t>移</w:t>
      </w:r>
      <w:r>
        <w:rPr>
          <w:sz w:val="21"/>
        </w:rPr>
        <w:t>动</w:t>
      </w:r>
      <w:r>
        <w:rPr>
          <w:spacing w:val="-3"/>
          <w:sz w:val="21"/>
        </w:rPr>
        <w:t>光</w:t>
      </w:r>
      <w:r>
        <w:rPr>
          <w:sz w:val="21"/>
        </w:rPr>
        <w:t>屏</w:t>
      </w:r>
      <w:r>
        <w:rPr>
          <w:spacing w:val="-3"/>
          <w:sz w:val="21"/>
        </w:rPr>
        <w:t>至</w:t>
      </w:r>
      <w:r>
        <w:rPr>
          <w:sz w:val="21"/>
        </w:rPr>
        <w:t>出</w:t>
      </w:r>
      <w:r>
        <w:rPr>
          <w:spacing w:val="-3"/>
          <w:sz w:val="21"/>
        </w:rPr>
        <w:t>现</w:t>
      </w:r>
      <w:r>
        <w:rPr>
          <w:sz w:val="21"/>
        </w:rPr>
        <w:t>清</w:t>
      </w:r>
      <w:r>
        <w:rPr>
          <w:spacing w:val="-3"/>
          <w:sz w:val="21"/>
        </w:rPr>
        <w:t>晰烛</w:t>
      </w:r>
      <w:r>
        <w:rPr>
          <w:sz w:val="21"/>
        </w:rPr>
        <w:t>焰的</w:t>
      </w:r>
      <w:r>
        <w:rPr>
          <w:spacing w:val="-3"/>
          <w:sz w:val="21"/>
        </w:rPr>
        <w:t>像</w:t>
      </w:r>
      <w:r>
        <w:rPr>
          <w:spacing w:val="-15"/>
          <w:sz w:val="21"/>
        </w:rPr>
        <w:t>，</w:t>
      </w:r>
      <w:r>
        <w:rPr>
          <w:sz w:val="21"/>
        </w:rPr>
        <w:t>此</w:t>
      </w:r>
      <w:r>
        <w:rPr>
          <w:spacing w:val="-3"/>
          <w:sz w:val="21"/>
        </w:rPr>
        <w:t>时</w:t>
      </w:r>
      <w:r>
        <w:rPr>
          <w:sz w:val="21"/>
        </w:rPr>
        <w:t>像</w:t>
      </w:r>
      <w:r>
        <w:rPr>
          <w:spacing w:val="-3"/>
          <w:sz w:val="21"/>
        </w:rPr>
        <w:t>距</w:t>
      </w:r>
      <w:r>
        <w:rPr>
          <w:sz w:val="21"/>
        </w:rPr>
        <w:t>为</w:t>
      </w:r>
      <w:r>
        <w:rPr>
          <w:spacing w:val="-39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>22cm</w:t>
      </w:r>
      <w:r>
        <w:rPr>
          <w:sz w:val="21"/>
        </w:rPr>
        <w:t>。与第</w:t>
      </w:r>
      <w:r>
        <w:rPr>
          <w:spacing w:val="-36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>1</w:t>
      </w:r>
      <w:r>
        <w:rPr>
          <w:rFonts w:ascii="Times New Roman" w:hAnsi="Times New Roman" w:eastAsia="Times New Roman"/>
          <w:spacing w:val="14"/>
          <w:sz w:val="21"/>
        </w:rPr>
        <w:t xml:space="preserve"> </w:t>
      </w:r>
      <w:r>
        <w:rPr>
          <w:sz w:val="21"/>
        </w:rPr>
        <w:t>次</w:t>
      </w:r>
      <w:r>
        <w:rPr>
          <w:spacing w:val="-3"/>
          <w:sz w:val="21"/>
        </w:rPr>
        <w:t>的</w:t>
      </w:r>
      <w:r>
        <w:rPr>
          <w:sz w:val="21"/>
        </w:rPr>
        <w:t>实</w:t>
      </w:r>
      <w:r>
        <w:rPr>
          <w:spacing w:val="-3"/>
          <w:sz w:val="21"/>
        </w:rPr>
        <w:t>验</w:t>
      </w:r>
      <w:r>
        <w:rPr>
          <w:sz w:val="21"/>
        </w:rPr>
        <w:t>相</w:t>
      </w:r>
      <w:r>
        <w:rPr>
          <w:spacing w:val="-3"/>
          <w:sz w:val="21"/>
        </w:rPr>
        <w:t>比</w:t>
      </w:r>
      <w:r>
        <w:rPr>
          <w:sz w:val="21"/>
        </w:rPr>
        <w:t>较</w:t>
      </w:r>
      <w:r>
        <w:rPr>
          <w:spacing w:val="-3"/>
          <w:sz w:val="21"/>
        </w:rPr>
        <w:t>所</w:t>
      </w:r>
      <w:r>
        <w:rPr>
          <w:sz w:val="21"/>
        </w:rPr>
        <w:t>换凸</w:t>
      </w:r>
      <w:r>
        <w:rPr>
          <w:spacing w:val="-3"/>
          <w:sz w:val="21"/>
        </w:rPr>
        <w:t>透</w:t>
      </w:r>
      <w:r>
        <w:rPr>
          <w:sz w:val="21"/>
        </w:rPr>
        <w:t>镜</w:t>
      </w:r>
      <w:r>
        <w:rPr>
          <w:spacing w:val="-3"/>
          <w:sz w:val="21"/>
        </w:rPr>
        <w:t>对</w:t>
      </w:r>
      <w:r>
        <w:rPr>
          <w:sz w:val="21"/>
        </w:rPr>
        <w:t>光</w:t>
      </w:r>
      <w:r>
        <w:rPr>
          <w:spacing w:val="-3"/>
          <w:sz w:val="21"/>
        </w:rPr>
        <w:t>线</w:t>
      </w:r>
      <w:r>
        <w:rPr>
          <w:sz w:val="21"/>
        </w:rPr>
        <w:t>的</w:t>
      </w:r>
      <w:r>
        <w:rPr>
          <w:spacing w:val="-3"/>
          <w:sz w:val="21"/>
        </w:rPr>
        <w:t>会</w:t>
      </w:r>
      <w:r>
        <w:rPr>
          <w:sz w:val="21"/>
        </w:rPr>
        <w:t>聚</w:t>
      </w:r>
      <w:r>
        <w:rPr>
          <w:spacing w:val="-3"/>
          <w:sz w:val="21"/>
        </w:rPr>
        <w:t>能</w:t>
      </w:r>
      <w:r>
        <w:rPr>
          <w:sz w:val="21"/>
        </w:rPr>
        <w:t>力比</w:t>
      </w:r>
      <w:r>
        <w:rPr>
          <w:spacing w:val="-3"/>
          <w:sz w:val="21"/>
        </w:rPr>
        <w:t>原</w:t>
      </w:r>
      <w:r>
        <w:rPr>
          <w:sz w:val="21"/>
        </w:rPr>
        <w:t>来</w:t>
      </w:r>
      <w:r>
        <w:rPr>
          <w:spacing w:val="-3"/>
          <w:sz w:val="21"/>
        </w:rPr>
        <w:t>凸</w:t>
      </w:r>
      <w:r>
        <w:rPr>
          <w:sz w:val="21"/>
        </w:rPr>
        <w:t>透</w:t>
      </w:r>
      <w:r>
        <w:rPr>
          <w:spacing w:val="-3"/>
          <w:sz w:val="21"/>
        </w:rPr>
        <w:t>镜</w:t>
      </w:r>
      <w:r>
        <w:rPr>
          <w:spacing w:val="-3"/>
          <w:sz w:val="21"/>
          <w:u w:val="single"/>
        </w:rPr>
        <w:t xml:space="preserve"> </w:t>
      </w:r>
      <w:r>
        <w:rPr>
          <w:spacing w:val="-3"/>
          <w:sz w:val="21"/>
          <w:u w:val="single"/>
        </w:rPr>
        <w:tab/>
      </w:r>
      <w:r>
        <w:rPr>
          <w:spacing w:val="-3"/>
          <w:sz w:val="21"/>
        </w:rPr>
        <w:t>（</w:t>
      </w:r>
      <w:r>
        <w:rPr>
          <w:sz w:val="21"/>
        </w:rPr>
        <w:t>填“</w:t>
      </w:r>
      <w:r>
        <w:rPr>
          <w:spacing w:val="-3"/>
          <w:sz w:val="21"/>
        </w:rPr>
        <w:t>强</w:t>
      </w:r>
      <w:r>
        <w:rPr>
          <w:sz w:val="21"/>
        </w:rPr>
        <w:t>”</w:t>
      </w:r>
      <w:r>
        <w:rPr>
          <w:spacing w:val="-3"/>
          <w:sz w:val="21"/>
        </w:rPr>
        <w:t>或</w:t>
      </w:r>
      <w:r>
        <w:rPr>
          <w:sz w:val="21"/>
        </w:rPr>
        <w:t>“</w:t>
      </w:r>
      <w:r>
        <w:rPr>
          <w:spacing w:val="-3"/>
          <w:sz w:val="21"/>
        </w:rPr>
        <w:t>弱</w:t>
      </w:r>
      <w:r>
        <w:rPr>
          <w:spacing w:val="-106"/>
          <w:sz w:val="21"/>
        </w:rPr>
        <w:t>”）</w:t>
      </w:r>
      <w:r>
        <w:rPr>
          <w:sz w:val="21"/>
        </w:rPr>
        <w:t>。</w:t>
      </w:r>
    </w:p>
    <w:p>
      <w:pPr>
        <w:pStyle w:val="6"/>
        <w:numPr>
          <w:ilvl w:val="0"/>
          <w:numId w:val="1"/>
        </w:numPr>
        <w:tabs>
          <w:tab w:val="left" w:pos="431"/>
        </w:tabs>
        <w:spacing w:line="240" w:lineRule="auto"/>
        <w:ind w:hanging="319"/>
        <w:rPr>
          <w:sz w:val="15"/>
        </w:rPr>
      </w:pPr>
      <w: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822325</wp:posOffset>
            </wp:positionH>
            <wp:positionV relativeFrom="paragraph">
              <wp:posOffset>246380</wp:posOffset>
            </wp:positionV>
            <wp:extent cx="2493010" cy="927735"/>
            <wp:effectExtent l="0" t="0" r="2540" b="5715"/>
            <wp:wrapTopAndBottom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4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  <w:sz w:val="21"/>
        </w:rPr>
        <w:t xml:space="preserve">小佳用如图的装置做“探究凸透镜成像规律”的实验，凸透镜的焦距是 </w:t>
      </w:r>
      <w:r>
        <w:rPr>
          <w:rFonts w:ascii="Times New Roman" w:hAnsi="Times New Roman" w:eastAsia="Times New Roman"/>
          <w:sz w:val="21"/>
        </w:rPr>
        <w:t>10cm</w:t>
      </w:r>
      <w:r>
        <w:rPr>
          <w:sz w:val="21"/>
        </w:rPr>
        <w:t>。</w:t>
      </w:r>
    </w:p>
    <w:p>
      <w:pPr>
        <w:pStyle w:val="6"/>
        <w:numPr>
          <w:ilvl w:val="0"/>
          <w:numId w:val="3"/>
        </w:numPr>
        <w:tabs>
          <w:tab w:val="left" w:pos="920"/>
          <w:tab w:val="left" w:pos="5324"/>
        </w:tabs>
        <w:spacing w:line="240" w:lineRule="auto"/>
        <w:ind w:right="751" w:firstLine="0"/>
        <w:rPr>
          <w:sz w:val="21"/>
        </w:rPr>
      </w:pPr>
      <w:r>
        <w:rPr>
          <w:sz w:val="21"/>
        </w:rPr>
        <w:t>将蜡烛、凸透镜和光屏依次放在光具座上，为使烛焰的像成在光屏中央，应调整蜡烛、凸透镜和</w:t>
      </w:r>
      <w:r>
        <w:rPr>
          <w:spacing w:val="-15"/>
          <w:sz w:val="21"/>
        </w:rPr>
        <w:t>光</w:t>
      </w:r>
      <w:r>
        <w:rPr>
          <w:sz w:val="21"/>
        </w:rPr>
        <w:t>屏的</w:t>
      </w:r>
      <w:r>
        <w:rPr>
          <w:spacing w:val="-3"/>
          <w:sz w:val="21"/>
        </w:rPr>
        <w:t>高</w:t>
      </w:r>
      <w:r>
        <w:rPr>
          <w:sz w:val="21"/>
        </w:rPr>
        <w:t>度</w:t>
      </w:r>
      <w:r>
        <w:rPr>
          <w:spacing w:val="-3"/>
          <w:sz w:val="21"/>
        </w:rPr>
        <w:t>，</w:t>
      </w:r>
      <w:r>
        <w:rPr>
          <w:sz w:val="21"/>
        </w:rPr>
        <w:t>使</w:t>
      </w:r>
      <w:r>
        <w:rPr>
          <w:spacing w:val="-3"/>
          <w:sz w:val="21"/>
        </w:rPr>
        <w:t>烛</w:t>
      </w:r>
      <w:r>
        <w:rPr>
          <w:sz w:val="21"/>
        </w:rPr>
        <w:t>焰</w:t>
      </w:r>
      <w:r>
        <w:rPr>
          <w:spacing w:val="-3"/>
          <w:sz w:val="21"/>
        </w:rPr>
        <w:t>、</w:t>
      </w:r>
      <w:r>
        <w:rPr>
          <w:sz w:val="21"/>
        </w:rPr>
        <w:t>凸</w:t>
      </w:r>
      <w:r>
        <w:rPr>
          <w:spacing w:val="-3"/>
          <w:sz w:val="21"/>
        </w:rPr>
        <w:t>透</w:t>
      </w:r>
      <w:r>
        <w:rPr>
          <w:sz w:val="21"/>
        </w:rPr>
        <w:t>镜和</w:t>
      </w:r>
      <w:r>
        <w:rPr>
          <w:spacing w:val="-3"/>
          <w:sz w:val="21"/>
        </w:rPr>
        <w:t>光</w:t>
      </w:r>
      <w:r>
        <w:rPr>
          <w:sz w:val="21"/>
        </w:rPr>
        <w:t>屏</w:t>
      </w:r>
      <w:r>
        <w:rPr>
          <w:spacing w:val="-3"/>
          <w:sz w:val="21"/>
        </w:rPr>
        <w:t>的</w:t>
      </w:r>
      <w:r>
        <w:rPr>
          <w:sz w:val="21"/>
        </w:rPr>
        <w:t>中</w:t>
      </w:r>
      <w:r>
        <w:rPr>
          <w:spacing w:val="-3"/>
          <w:sz w:val="21"/>
        </w:rPr>
        <w:t>心</w:t>
      </w:r>
      <w:r>
        <w:rPr>
          <w:sz w:val="21"/>
        </w:rPr>
        <w:t>大</w:t>
      </w:r>
      <w:r>
        <w:rPr>
          <w:spacing w:val="-3"/>
          <w:sz w:val="21"/>
        </w:rPr>
        <w:t>致</w:t>
      </w:r>
      <w:r>
        <w:rPr>
          <w:sz w:val="21"/>
        </w:rPr>
        <w:t>在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。</w:t>
      </w:r>
    </w:p>
    <w:p>
      <w:pPr>
        <w:pStyle w:val="6"/>
        <w:numPr>
          <w:ilvl w:val="0"/>
          <w:numId w:val="3"/>
        </w:numPr>
        <w:tabs>
          <w:tab w:val="left" w:pos="916"/>
          <w:tab w:val="left" w:pos="8151"/>
          <w:tab w:val="left" w:pos="10561"/>
        </w:tabs>
        <w:spacing w:line="240" w:lineRule="auto"/>
        <w:ind w:left="915" w:hanging="530"/>
        <w:rPr>
          <w:sz w:val="15"/>
        </w:rPr>
      </w:pPr>
      <w:r>
        <w:rPr>
          <w:sz w:val="21"/>
        </w:rPr>
        <w:t>将</w:t>
      </w:r>
      <w:r>
        <w:rPr>
          <w:spacing w:val="-3"/>
          <w:sz w:val="21"/>
        </w:rPr>
        <w:t>蜡</w:t>
      </w:r>
      <w:r>
        <w:rPr>
          <w:sz w:val="21"/>
        </w:rPr>
        <w:t>烛</w:t>
      </w:r>
      <w:r>
        <w:rPr>
          <w:spacing w:val="-3"/>
          <w:sz w:val="21"/>
        </w:rPr>
        <w:t>和</w:t>
      </w:r>
      <w:r>
        <w:rPr>
          <w:sz w:val="21"/>
        </w:rPr>
        <w:t>光</w:t>
      </w:r>
      <w:r>
        <w:rPr>
          <w:spacing w:val="-3"/>
          <w:sz w:val="21"/>
        </w:rPr>
        <w:t>屏</w:t>
      </w:r>
      <w:r>
        <w:rPr>
          <w:sz w:val="21"/>
        </w:rPr>
        <w:t>放</w:t>
      </w:r>
      <w:r>
        <w:rPr>
          <w:spacing w:val="-3"/>
          <w:sz w:val="21"/>
        </w:rPr>
        <w:t>在如</w:t>
      </w:r>
      <w:r>
        <w:rPr>
          <w:sz w:val="21"/>
        </w:rPr>
        <w:t>图所</w:t>
      </w:r>
      <w:r>
        <w:rPr>
          <w:spacing w:val="-3"/>
          <w:sz w:val="21"/>
        </w:rPr>
        <w:t>示</w:t>
      </w:r>
      <w:r>
        <w:rPr>
          <w:sz w:val="21"/>
        </w:rPr>
        <w:t>位</w:t>
      </w:r>
      <w:r>
        <w:rPr>
          <w:spacing w:val="-3"/>
          <w:sz w:val="21"/>
        </w:rPr>
        <w:t>置</w:t>
      </w:r>
      <w:r>
        <w:rPr>
          <w:sz w:val="21"/>
        </w:rPr>
        <w:t>时</w:t>
      </w:r>
      <w:r>
        <w:rPr>
          <w:spacing w:val="-5"/>
          <w:sz w:val="21"/>
        </w:rPr>
        <w:t>，</w:t>
      </w:r>
      <w:r>
        <w:rPr>
          <w:sz w:val="21"/>
        </w:rPr>
        <w:t>光</w:t>
      </w:r>
      <w:r>
        <w:rPr>
          <w:spacing w:val="-3"/>
          <w:sz w:val="21"/>
        </w:rPr>
        <w:t>屏</w:t>
      </w:r>
      <w:r>
        <w:rPr>
          <w:sz w:val="21"/>
        </w:rPr>
        <w:t>上</w:t>
      </w:r>
      <w:r>
        <w:rPr>
          <w:spacing w:val="-3"/>
          <w:sz w:val="21"/>
        </w:rPr>
        <w:t>成</w:t>
      </w:r>
      <w:r>
        <w:rPr>
          <w:sz w:val="21"/>
        </w:rPr>
        <w:t>清晰</w:t>
      </w:r>
      <w:r>
        <w:rPr>
          <w:spacing w:val="-3"/>
          <w:sz w:val="21"/>
        </w:rPr>
        <w:t>的</w:t>
      </w:r>
      <w:r>
        <w:rPr>
          <w:sz w:val="21"/>
        </w:rPr>
        <w:t>像</w:t>
      </w:r>
      <w:r>
        <w:rPr>
          <w:spacing w:val="-5"/>
          <w:sz w:val="21"/>
        </w:rPr>
        <w:t>，</w:t>
      </w:r>
      <w:r>
        <w:rPr>
          <w:sz w:val="21"/>
        </w:rPr>
        <w:t>这</w:t>
      </w:r>
      <w:r>
        <w:rPr>
          <w:spacing w:val="-3"/>
          <w:sz w:val="21"/>
        </w:rPr>
        <w:t>个</w:t>
      </w:r>
      <w:r>
        <w:rPr>
          <w:sz w:val="21"/>
        </w:rPr>
        <w:t>像</w:t>
      </w:r>
      <w:r>
        <w:rPr>
          <w:spacing w:val="-3"/>
          <w:sz w:val="21"/>
        </w:rPr>
        <w:t>是</w:t>
      </w:r>
      <w:r>
        <w:rPr>
          <w:sz w:val="21"/>
        </w:rPr>
        <w:t>倒</w:t>
      </w:r>
      <w:r>
        <w:rPr>
          <w:spacing w:val="-3"/>
          <w:sz w:val="21"/>
        </w:rPr>
        <w:t>立、</w:t>
      </w:r>
      <w:r>
        <w:rPr>
          <w:spacing w:val="-3"/>
          <w:sz w:val="21"/>
          <w:u w:val="single"/>
        </w:rPr>
        <w:t xml:space="preserve"> </w:t>
      </w:r>
      <w:r>
        <w:rPr>
          <w:spacing w:val="-3"/>
          <w:sz w:val="21"/>
          <w:u w:val="single"/>
        </w:rPr>
        <w:tab/>
      </w:r>
      <w:r>
        <w:rPr>
          <w:sz w:val="21"/>
        </w:rPr>
        <w:t>的</w:t>
      </w:r>
      <w:r>
        <w:rPr>
          <w:spacing w:val="-3"/>
          <w:sz w:val="21"/>
        </w:rPr>
        <w:t>实</w:t>
      </w:r>
      <w:r>
        <w:rPr>
          <w:sz w:val="21"/>
        </w:rPr>
        <w:t>像</w:t>
      </w:r>
      <w:r>
        <w:rPr>
          <w:spacing w:val="-5"/>
          <w:sz w:val="21"/>
        </w:rPr>
        <w:t>，</w:t>
      </w:r>
      <w:r>
        <w:rPr>
          <w:sz w:val="21"/>
        </w:rPr>
        <w:t>生</w:t>
      </w:r>
      <w:r>
        <w:rPr>
          <w:spacing w:val="-3"/>
          <w:sz w:val="21"/>
        </w:rPr>
        <w:t>活中的</w:t>
      </w:r>
      <w:r>
        <w:t>利用了这个原理。</w:t>
      </w:r>
    </w:p>
    <w:p>
      <w:pPr>
        <w:pStyle w:val="6"/>
        <w:numPr>
          <w:ilvl w:val="0"/>
          <w:numId w:val="3"/>
        </w:numPr>
        <w:tabs>
          <w:tab w:val="left" w:pos="916"/>
          <w:tab w:val="left" w:pos="5216"/>
        </w:tabs>
        <w:spacing w:line="240" w:lineRule="auto"/>
        <w:ind w:left="915" w:hanging="530"/>
        <w:rPr>
          <w:sz w:val="9"/>
        </w:rPr>
      </w:pPr>
      <w:r>
        <w:rPr>
          <w:sz w:val="21"/>
        </w:rPr>
        <w:t>保</w:t>
      </w:r>
      <w:r>
        <w:rPr>
          <w:spacing w:val="-3"/>
          <w:sz w:val="21"/>
        </w:rPr>
        <w:t>持</w:t>
      </w:r>
      <w:r>
        <w:rPr>
          <w:sz w:val="21"/>
        </w:rPr>
        <w:t>烛</w:t>
      </w:r>
      <w:r>
        <w:rPr>
          <w:spacing w:val="-3"/>
          <w:sz w:val="21"/>
        </w:rPr>
        <w:t>和</w:t>
      </w:r>
      <w:r>
        <w:rPr>
          <w:sz w:val="21"/>
        </w:rPr>
        <w:t>光</w:t>
      </w:r>
      <w:r>
        <w:rPr>
          <w:spacing w:val="-3"/>
          <w:sz w:val="21"/>
        </w:rPr>
        <w:t>屏</w:t>
      </w:r>
      <w:r>
        <w:rPr>
          <w:sz w:val="21"/>
        </w:rPr>
        <w:t>的</w:t>
      </w:r>
      <w:r>
        <w:rPr>
          <w:spacing w:val="-3"/>
          <w:sz w:val="21"/>
        </w:rPr>
        <w:t>位置</w:t>
      </w:r>
      <w:r>
        <w:rPr>
          <w:sz w:val="21"/>
        </w:rPr>
        <w:t>不变</w:t>
      </w:r>
      <w:r>
        <w:rPr>
          <w:spacing w:val="-3"/>
          <w:sz w:val="21"/>
        </w:rPr>
        <w:t>，</w:t>
      </w:r>
      <w:r>
        <w:rPr>
          <w:sz w:val="21"/>
        </w:rPr>
        <w:t>将</w:t>
      </w:r>
      <w:r>
        <w:rPr>
          <w:spacing w:val="-3"/>
          <w:sz w:val="21"/>
        </w:rPr>
        <w:t>凸</w:t>
      </w:r>
      <w:r>
        <w:rPr>
          <w:sz w:val="21"/>
        </w:rPr>
        <w:t>透</w:t>
      </w:r>
      <w:r>
        <w:rPr>
          <w:spacing w:val="-3"/>
          <w:sz w:val="21"/>
        </w:rPr>
        <w:t>镜</w:t>
      </w:r>
      <w:r>
        <w:rPr>
          <w:sz w:val="21"/>
        </w:rPr>
        <w:t>移</w:t>
      </w:r>
      <w:r>
        <w:rPr>
          <w:spacing w:val="-3"/>
          <w:sz w:val="21"/>
        </w:rPr>
        <w:t>到</w:t>
      </w:r>
      <w:r>
        <w:rPr>
          <w:spacing w:val="-3"/>
          <w:sz w:val="21"/>
          <w:u w:val="single"/>
        </w:rPr>
        <w:t xml:space="preserve"> </w:t>
      </w:r>
      <w:r>
        <w:rPr>
          <w:spacing w:val="-3"/>
          <w:sz w:val="21"/>
          <w:u w:val="single"/>
        </w:rPr>
        <w:tab/>
      </w:r>
      <w:r>
        <w:rPr>
          <w:rFonts w:ascii="Times New Roman" w:eastAsia="Times New Roman"/>
          <w:sz w:val="21"/>
        </w:rPr>
        <w:t>cm</w:t>
      </w:r>
      <w:r>
        <w:rPr>
          <w:rFonts w:ascii="Times New Roman" w:eastAsia="Times New Roman"/>
          <w:spacing w:val="-1"/>
          <w:sz w:val="21"/>
        </w:rPr>
        <w:t xml:space="preserve"> </w:t>
      </w:r>
      <w:r>
        <w:rPr>
          <w:spacing w:val="-3"/>
          <w:sz w:val="21"/>
        </w:rPr>
        <w:t>刻</w:t>
      </w:r>
      <w:r>
        <w:rPr>
          <w:sz w:val="21"/>
        </w:rPr>
        <w:t>度</w:t>
      </w:r>
      <w:r>
        <w:rPr>
          <w:spacing w:val="-3"/>
          <w:sz w:val="21"/>
        </w:rPr>
        <w:t>线</w:t>
      </w:r>
      <w:r>
        <w:rPr>
          <w:sz w:val="21"/>
        </w:rPr>
        <w:t>处</w:t>
      </w:r>
      <w:r>
        <w:rPr>
          <w:spacing w:val="-3"/>
          <w:sz w:val="21"/>
        </w:rPr>
        <w:t>，</w:t>
      </w:r>
      <w:r>
        <w:rPr>
          <w:sz w:val="21"/>
        </w:rPr>
        <w:t>光</w:t>
      </w:r>
      <w:r>
        <w:rPr>
          <w:spacing w:val="-3"/>
          <w:sz w:val="21"/>
        </w:rPr>
        <w:t>屏</w:t>
      </w:r>
      <w:r>
        <w:rPr>
          <w:sz w:val="21"/>
        </w:rPr>
        <w:t>上</w:t>
      </w:r>
      <w:r>
        <w:rPr>
          <w:spacing w:val="-3"/>
          <w:sz w:val="21"/>
        </w:rPr>
        <w:t>还</w:t>
      </w:r>
      <w:r>
        <w:rPr>
          <w:sz w:val="21"/>
        </w:rPr>
        <w:t>能成</w:t>
      </w:r>
      <w:r>
        <w:rPr>
          <w:spacing w:val="-3"/>
          <w:sz w:val="21"/>
        </w:rPr>
        <w:t>清</w:t>
      </w:r>
      <w:r>
        <w:rPr>
          <w:sz w:val="21"/>
        </w:rPr>
        <w:t>晰</w:t>
      </w:r>
      <w:r>
        <w:rPr>
          <w:spacing w:val="-3"/>
          <w:sz w:val="21"/>
        </w:rPr>
        <w:t>的</w:t>
      </w:r>
      <w:r>
        <w:rPr>
          <w:sz w:val="21"/>
        </w:rPr>
        <w:t>像。</w:t>
      </w:r>
    </w:p>
    <w:p>
      <w:pPr>
        <w:pStyle w:val="6"/>
        <w:numPr>
          <w:ilvl w:val="0"/>
          <w:numId w:val="3"/>
        </w:numPr>
        <w:tabs>
          <w:tab w:val="left" w:pos="916"/>
          <w:tab w:val="left" w:pos="9273"/>
        </w:tabs>
        <w:spacing w:before="78" w:line="240" w:lineRule="auto"/>
        <w:ind w:left="915" w:hanging="530"/>
        <w:rPr>
          <w:sz w:val="9"/>
        </w:rPr>
      </w:pPr>
      <w:r>
        <w:rPr>
          <w:sz w:val="21"/>
        </w:rPr>
        <w:t>凸</w:t>
      </w:r>
      <w:r>
        <w:rPr>
          <w:spacing w:val="-3"/>
          <w:sz w:val="21"/>
        </w:rPr>
        <w:t>透</w:t>
      </w:r>
      <w:r>
        <w:rPr>
          <w:sz w:val="21"/>
        </w:rPr>
        <w:t>镜</w:t>
      </w:r>
      <w:r>
        <w:rPr>
          <w:spacing w:val="-3"/>
          <w:sz w:val="21"/>
        </w:rPr>
        <w:t>在</w:t>
      </w:r>
      <w:r>
        <w:rPr>
          <w:sz w:val="21"/>
        </w:rPr>
        <w:t>如</w:t>
      </w:r>
      <w:r>
        <w:rPr>
          <w:spacing w:val="-3"/>
          <w:sz w:val="21"/>
        </w:rPr>
        <w:t>图</w:t>
      </w:r>
      <w:r>
        <w:rPr>
          <w:sz w:val="21"/>
        </w:rPr>
        <w:t>所</w:t>
      </w:r>
      <w:r>
        <w:rPr>
          <w:spacing w:val="-3"/>
          <w:sz w:val="21"/>
        </w:rPr>
        <w:t>示的</w:t>
      </w:r>
      <w:r>
        <w:rPr>
          <w:sz w:val="21"/>
        </w:rPr>
        <w:t>位置</w:t>
      </w:r>
      <w:r>
        <w:rPr>
          <w:spacing w:val="-3"/>
          <w:sz w:val="21"/>
        </w:rPr>
        <w:t>时</w:t>
      </w:r>
      <w:r>
        <w:rPr>
          <w:spacing w:val="-77"/>
          <w:sz w:val="21"/>
        </w:rPr>
        <w:t>，</w:t>
      </w:r>
      <w:r>
        <w:rPr>
          <w:sz w:val="21"/>
        </w:rPr>
        <w:t>将</w:t>
      </w:r>
      <w:r>
        <w:rPr>
          <w:spacing w:val="-3"/>
          <w:sz w:val="21"/>
        </w:rPr>
        <w:t>蜡</w:t>
      </w:r>
      <w:r>
        <w:rPr>
          <w:sz w:val="21"/>
        </w:rPr>
        <w:t>烛</w:t>
      </w:r>
      <w:r>
        <w:rPr>
          <w:spacing w:val="-3"/>
          <w:sz w:val="21"/>
        </w:rPr>
        <w:t>移</w:t>
      </w:r>
      <w:r>
        <w:rPr>
          <w:sz w:val="21"/>
        </w:rPr>
        <w:t>到</w:t>
      </w:r>
      <w:r>
        <w:rPr>
          <w:spacing w:val="-53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>55cm</w:t>
      </w:r>
      <w:r>
        <w:rPr>
          <w:rFonts w:ascii="Times New Roman" w:hAnsi="Times New Roman" w:eastAsia="Times New Roman"/>
          <w:spacing w:val="-4"/>
          <w:sz w:val="21"/>
        </w:rPr>
        <w:t xml:space="preserve"> </w:t>
      </w:r>
      <w:r>
        <w:rPr>
          <w:sz w:val="21"/>
        </w:rPr>
        <w:t>刻度</w:t>
      </w:r>
      <w:r>
        <w:rPr>
          <w:spacing w:val="-3"/>
          <w:sz w:val="21"/>
        </w:rPr>
        <w:t>线处</w:t>
      </w:r>
      <w:r>
        <w:rPr>
          <w:spacing w:val="-75"/>
          <w:sz w:val="21"/>
        </w:rPr>
        <w:t>，</w:t>
      </w:r>
      <w:r>
        <w:rPr>
          <w:spacing w:val="-3"/>
          <w:sz w:val="21"/>
        </w:rPr>
        <w:t>在</w:t>
      </w:r>
      <w:r>
        <w:rPr>
          <w:sz w:val="21"/>
        </w:rPr>
        <w:t>移</w:t>
      </w:r>
      <w:r>
        <w:rPr>
          <w:spacing w:val="-3"/>
          <w:sz w:val="21"/>
        </w:rPr>
        <w:t>动</w:t>
      </w:r>
      <w:r>
        <w:rPr>
          <w:sz w:val="21"/>
        </w:rPr>
        <w:t>光</w:t>
      </w:r>
      <w:r>
        <w:rPr>
          <w:spacing w:val="-3"/>
          <w:sz w:val="21"/>
        </w:rPr>
        <w:t>屏</w:t>
      </w:r>
      <w:r>
        <w:rPr>
          <w:sz w:val="21"/>
        </w:rPr>
        <w:t>的</w:t>
      </w:r>
      <w:r>
        <w:rPr>
          <w:spacing w:val="-3"/>
          <w:sz w:val="21"/>
        </w:rPr>
        <w:t>过</w:t>
      </w:r>
      <w:r>
        <w:rPr>
          <w:sz w:val="21"/>
        </w:rPr>
        <w:t>程</w:t>
      </w:r>
      <w:r>
        <w:rPr>
          <w:spacing w:val="-3"/>
          <w:sz w:val="21"/>
        </w:rPr>
        <w:t>中</w:t>
      </w:r>
      <w:r>
        <w:rPr>
          <w:spacing w:val="-75"/>
          <w:sz w:val="21"/>
        </w:rPr>
        <w:t>，</w:t>
      </w:r>
      <w:r>
        <w:rPr>
          <w:spacing w:val="-3"/>
          <w:sz w:val="21"/>
        </w:rPr>
        <w:t>光</w:t>
      </w:r>
      <w:r>
        <w:rPr>
          <w:sz w:val="21"/>
        </w:rPr>
        <w:t>屏</w:t>
      </w:r>
      <w:r>
        <w:rPr>
          <w:spacing w:val="-3"/>
          <w:sz w:val="21"/>
        </w:rPr>
        <w:t>上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 xml:space="preserve"> </w:t>
      </w:r>
      <w:r>
        <w:rPr>
          <w:spacing w:val="-74"/>
          <w:sz w:val="21"/>
          <w:u w:val="single"/>
        </w:rPr>
        <w:t xml:space="preserve"> </w:t>
      </w:r>
      <w:r>
        <w:rPr>
          <w:spacing w:val="-108"/>
          <w:sz w:val="21"/>
          <w:u w:val="single"/>
        </w:rPr>
        <w:t>（</w:t>
      </w:r>
      <w:r>
        <w:rPr>
          <w:sz w:val="21"/>
        </w:rPr>
        <w:t>“</w:t>
      </w:r>
      <w:r>
        <w:rPr>
          <w:spacing w:val="-3"/>
          <w:sz w:val="21"/>
        </w:rPr>
        <w:t>能</w:t>
      </w:r>
      <w:r>
        <w:rPr>
          <w:sz w:val="21"/>
        </w:rPr>
        <w:t>”</w:t>
      </w:r>
    </w:p>
    <w:p>
      <w:pPr>
        <w:pStyle w:val="2"/>
        <w:spacing w:before="72" w:line="240" w:lineRule="auto"/>
        <w:ind w:left="386"/>
        <w:rPr>
          <w:sz w:val="15"/>
        </w:rPr>
      </w:pPr>
      <w:r>
        <w:rPr>
          <w:spacing w:val="-23"/>
        </w:rPr>
        <w:t>或“不能”</w:t>
      </w:r>
      <w:r>
        <w:t>）</w:t>
      </w:r>
      <w:r>
        <w:rPr>
          <w:spacing w:val="-3"/>
        </w:rPr>
        <w:t>承接到像。</w:t>
      </w:r>
    </w:p>
    <w:p>
      <w:pPr>
        <w:pStyle w:val="6"/>
        <w:numPr>
          <w:ilvl w:val="0"/>
          <w:numId w:val="3"/>
        </w:numPr>
        <w:tabs>
          <w:tab w:val="left" w:pos="916"/>
          <w:tab w:val="left" w:pos="5535"/>
        </w:tabs>
        <w:spacing w:line="240" w:lineRule="auto"/>
        <w:ind w:right="743" w:firstLine="0"/>
        <w:rPr>
          <w:sz w:val="20"/>
        </w:rPr>
      </w:pPr>
      <w:r>
        <w:rPr>
          <w:spacing w:val="-3"/>
          <w:sz w:val="21"/>
        </w:rPr>
        <w:t>在（</w:t>
      </w:r>
      <w:r>
        <w:rPr>
          <w:rFonts w:ascii="Times New Roman" w:hAnsi="Times New Roman" w:eastAsia="Times New Roman"/>
          <w:spacing w:val="-3"/>
          <w:sz w:val="21"/>
        </w:rPr>
        <w:t>2</w:t>
      </w:r>
      <w:r>
        <w:rPr>
          <w:spacing w:val="-3"/>
          <w:sz w:val="21"/>
        </w:rPr>
        <w:t>）的</w:t>
      </w:r>
      <w:r>
        <w:rPr>
          <w:sz w:val="21"/>
        </w:rPr>
        <w:t>条</w:t>
      </w:r>
      <w:r>
        <w:rPr>
          <w:spacing w:val="-3"/>
          <w:sz w:val="21"/>
        </w:rPr>
        <w:t>件</w:t>
      </w:r>
      <w:r>
        <w:rPr>
          <w:sz w:val="21"/>
        </w:rPr>
        <w:t>下</w:t>
      </w:r>
      <w:r>
        <w:rPr>
          <w:spacing w:val="-5"/>
          <w:sz w:val="21"/>
        </w:rPr>
        <w:t>，</w:t>
      </w:r>
      <w:r>
        <w:rPr>
          <w:sz w:val="21"/>
        </w:rPr>
        <w:t>保持</w:t>
      </w:r>
      <w:r>
        <w:rPr>
          <w:spacing w:val="-3"/>
          <w:sz w:val="21"/>
        </w:rPr>
        <w:t>蜡</w:t>
      </w:r>
      <w:r>
        <w:rPr>
          <w:sz w:val="21"/>
        </w:rPr>
        <w:t>烛</w:t>
      </w:r>
      <w:r>
        <w:rPr>
          <w:spacing w:val="-3"/>
          <w:sz w:val="21"/>
        </w:rPr>
        <w:t>和</w:t>
      </w:r>
      <w:r>
        <w:rPr>
          <w:sz w:val="21"/>
        </w:rPr>
        <w:t>凸</w:t>
      </w:r>
      <w:r>
        <w:rPr>
          <w:spacing w:val="-3"/>
          <w:sz w:val="21"/>
        </w:rPr>
        <w:t>透</w:t>
      </w:r>
      <w:r>
        <w:rPr>
          <w:sz w:val="21"/>
        </w:rPr>
        <w:t>镜</w:t>
      </w:r>
      <w:r>
        <w:rPr>
          <w:spacing w:val="-3"/>
          <w:sz w:val="21"/>
        </w:rPr>
        <w:t>的</w:t>
      </w:r>
      <w:r>
        <w:rPr>
          <w:sz w:val="21"/>
        </w:rPr>
        <w:t>位</w:t>
      </w:r>
      <w:r>
        <w:rPr>
          <w:spacing w:val="-3"/>
          <w:sz w:val="21"/>
        </w:rPr>
        <w:t>置</w:t>
      </w:r>
      <w:r>
        <w:rPr>
          <w:sz w:val="21"/>
        </w:rPr>
        <w:t>不变</w:t>
      </w:r>
      <w:r>
        <w:rPr>
          <w:spacing w:val="-5"/>
          <w:sz w:val="21"/>
        </w:rPr>
        <w:t>，</w:t>
      </w:r>
      <w:r>
        <w:rPr>
          <w:sz w:val="21"/>
        </w:rPr>
        <w:t>小</w:t>
      </w:r>
      <w:r>
        <w:rPr>
          <w:spacing w:val="-3"/>
          <w:sz w:val="21"/>
        </w:rPr>
        <w:t>佳</w:t>
      </w:r>
      <w:r>
        <w:rPr>
          <w:sz w:val="21"/>
        </w:rPr>
        <w:t>将</w:t>
      </w:r>
      <w:r>
        <w:rPr>
          <w:spacing w:val="-3"/>
          <w:sz w:val="21"/>
        </w:rPr>
        <w:t>一</w:t>
      </w:r>
      <w:r>
        <w:rPr>
          <w:sz w:val="21"/>
        </w:rPr>
        <w:t>副</w:t>
      </w:r>
      <w:r>
        <w:rPr>
          <w:spacing w:val="-3"/>
          <w:sz w:val="21"/>
        </w:rPr>
        <w:t>近</w:t>
      </w:r>
      <w:r>
        <w:rPr>
          <w:sz w:val="21"/>
        </w:rPr>
        <w:t>视</w:t>
      </w:r>
      <w:r>
        <w:rPr>
          <w:spacing w:val="-3"/>
          <w:sz w:val="21"/>
        </w:rPr>
        <w:t>眼</w:t>
      </w:r>
      <w:r>
        <w:rPr>
          <w:sz w:val="21"/>
        </w:rPr>
        <w:t>镜放</w:t>
      </w:r>
      <w:r>
        <w:rPr>
          <w:spacing w:val="-3"/>
          <w:sz w:val="21"/>
        </w:rPr>
        <w:t>在</w:t>
      </w:r>
      <w:r>
        <w:rPr>
          <w:sz w:val="21"/>
        </w:rPr>
        <w:t>蜡</w:t>
      </w:r>
      <w:r>
        <w:rPr>
          <w:spacing w:val="-3"/>
          <w:sz w:val="21"/>
        </w:rPr>
        <w:t>烛</w:t>
      </w:r>
      <w:r>
        <w:rPr>
          <w:sz w:val="21"/>
        </w:rPr>
        <w:t>和</w:t>
      </w:r>
      <w:r>
        <w:rPr>
          <w:spacing w:val="-3"/>
          <w:sz w:val="21"/>
        </w:rPr>
        <w:t>凸</w:t>
      </w:r>
      <w:r>
        <w:rPr>
          <w:sz w:val="21"/>
        </w:rPr>
        <w:t>透</w:t>
      </w:r>
      <w:r>
        <w:rPr>
          <w:spacing w:val="-3"/>
          <w:sz w:val="21"/>
        </w:rPr>
        <w:t>镜</w:t>
      </w:r>
      <w:r>
        <w:rPr>
          <w:sz w:val="21"/>
        </w:rPr>
        <w:t>之</w:t>
      </w:r>
      <w:r>
        <w:rPr>
          <w:spacing w:val="-3"/>
          <w:sz w:val="21"/>
        </w:rPr>
        <w:t>间的</w:t>
      </w:r>
      <w:r>
        <w:rPr>
          <w:sz w:val="21"/>
        </w:rPr>
        <w:t>合适位</w:t>
      </w:r>
      <w:r>
        <w:rPr>
          <w:spacing w:val="-3"/>
          <w:sz w:val="21"/>
        </w:rPr>
        <w:t>置</w:t>
      </w:r>
      <w:r>
        <w:rPr>
          <w:sz w:val="21"/>
        </w:rPr>
        <w:t>，</w:t>
      </w:r>
      <w:r>
        <w:rPr>
          <w:spacing w:val="-3"/>
          <w:sz w:val="21"/>
        </w:rPr>
        <w:t>为</w:t>
      </w:r>
      <w:r>
        <w:rPr>
          <w:sz w:val="21"/>
        </w:rPr>
        <w:t>使</w:t>
      </w:r>
      <w:r>
        <w:rPr>
          <w:spacing w:val="-3"/>
          <w:sz w:val="21"/>
        </w:rPr>
        <w:t>光</w:t>
      </w:r>
      <w:r>
        <w:rPr>
          <w:sz w:val="21"/>
        </w:rPr>
        <w:t>屏</w:t>
      </w:r>
      <w:r>
        <w:rPr>
          <w:spacing w:val="-3"/>
          <w:sz w:val="21"/>
        </w:rPr>
        <w:t>上</w:t>
      </w:r>
      <w:r>
        <w:rPr>
          <w:sz w:val="21"/>
        </w:rPr>
        <w:t>仍</w:t>
      </w:r>
      <w:r>
        <w:rPr>
          <w:spacing w:val="-3"/>
          <w:sz w:val="21"/>
        </w:rPr>
        <w:t>能</w:t>
      </w:r>
      <w:r>
        <w:rPr>
          <w:sz w:val="21"/>
        </w:rPr>
        <w:t>成清</w:t>
      </w:r>
      <w:r>
        <w:rPr>
          <w:spacing w:val="-3"/>
          <w:sz w:val="21"/>
        </w:rPr>
        <w:t>晰</w:t>
      </w:r>
      <w:r>
        <w:rPr>
          <w:sz w:val="21"/>
        </w:rPr>
        <w:t>的</w:t>
      </w:r>
      <w:r>
        <w:rPr>
          <w:spacing w:val="-3"/>
          <w:sz w:val="21"/>
        </w:rPr>
        <w:t>像</w:t>
      </w:r>
      <w:r>
        <w:rPr>
          <w:sz w:val="21"/>
        </w:rPr>
        <w:t>，</w:t>
      </w:r>
      <w:r>
        <w:rPr>
          <w:spacing w:val="-3"/>
          <w:sz w:val="21"/>
        </w:rPr>
        <w:t>应</w:t>
      </w:r>
      <w:r>
        <w:rPr>
          <w:sz w:val="21"/>
        </w:rPr>
        <w:t>将</w:t>
      </w:r>
      <w:r>
        <w:rPr>
          <w:spacing w:val="-3"/>
          <w:sz w:val="21"/>
        </w:rPr>
        <w:t>光</w:t>
      </w:r>
      <w:r>
        <w:rPr>
          <w:sz w:val="21"/>
        </w:rPr>
        <w:t>屏</w:t>
      </w:r>
      <w:r>
        <w:rPr>
          <w:spacing w:val="-3"/>
          <w:sz w:val="21"/>
        </w:rPr>
        <w:t>向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 xml:space="preserve"> </w:t>
      </w:r>
      <w:r>
        <w:rPr>
          <w:spacing w:val="1"/>
          <w:sz w:val="21"/>
          <w:u w:val="single"/>
        </w:rPr>
        <w:t xml:space="preserve"> </w:t>
      </w:r>
      <w:r>
        <w:rPr>
          <w:spacing w:val="-3"/>
          <w:sz w:val="21"/>
        </w:rPr>
        <w:t>（</w:t>
      </w:r>
      <w:r>
        <w:rPr>
          <w:sz w:val="21"/>
        </w:rPr>
        <w:t>填</w:t>
      </w:r>
      <w:r>
        <w:rPr>
          <w:spacing w:val="-3"/>
          <w:sz w:val="21"/>
        </w:rPr>
        <w:t>“</w:t>
      </w:r>
      <w:r>
        <w:rPr>
          <w:sz w:val="21"/>
        </w:rPr>
        <w:t>左</w:t>
      </w:r>
      <w:r>
        <w:rPr>
          <w:spacing w:val="-3"/>
          <w:sz w:val="21"/>
        </w:rPr>
        <w:t>”</w:t>
      </w:r>
      <w:r>
        <w:rPr>
          <w:sz w:val="21"/>
        </w:rPr>
        <w:t>或</w:t>
      </w:r>
      <w:r>
        <w:rPr>
          <w:spacing w:val="-3"/>
          <w:sz w:val="21"/>
        </w:rPr>
        <w:t>“右</w:t>
      </w:r>
      <w:r>
        <w:rPr>
          <w:spacing w:val="-106"/>
          <w:sz w:val="21"/>
        </w:rPr>
        <w:t>”</w:t>
      </w:r>
      <w:r>
        <w:rPr>
          <w:sz w:val="21"/>
        </w:rPr>
        <w:t>）</w:t>
      </w:r>
      <w:r>
        <w:rPr>
          <w:spacing w:val="-3"/>
          <w:sz w:val="21"/>
        </w:rPr>
        <w:t>移</w:t>
      </w:r>
      <w:r>
        <w:rPr>
          <w:sz w:val="21"/>
        </w:rPr>
        <w:t>动</w:t>
      </w:r>
      <w:r>
        <w:rPr>
          <w:spacing w:val="-3"/>
          <w:sz w:val="21"/>
        </w:rPr>
        <w:t>适</w:t>
      </w:r>
      <w:r>
        <w:rPr>
          <w:sz w:val="21"/>
        </w:rPr>
        <w:t>当</w:t>
      </w:r>
      <w:r>
        <w:rPr>
          <w:spacing w:val="-3"/>
          <w:sz w:val="21"/>
        </w:rPr>
        <w:t>距</w:t>
      </w:r>
      <w:r>
        <w:rPr>
          <w:sz w:val="21"/>
        </w:rPr>
        <w:t>离。</w:t>
      </w:r>
    </w:p>
    <w:p>
      <w:pPr>
        <w:pStyle w:val="6"/>
        <w:numPr>
          <w:ilvl w:val="0"/>
          <w:numId w:val="1"/>
        </w:numPr>
        <w:tabs>
          <w:tab w:val="left" w:pos="431"/>
        </w:tabs>
        <w:spacing w:before="99" w:line="240" w:lineRule="auto"/>
        <w:ind w:hanging="319"/>
        <w:rPr>
          <w:sz w:val="15"/>
        </w:rPr>
      </w:pPr>
      <w:r>
        <w:rPr>
          <w:spacing w:val="-7"/>
          <w:sz w:val="21"/>
        </w:rPr>
        <w:t>用光具座、凸透镜、蜡烛、光屏等器材来“探究凸透镜成像的规律”。</w:t>
      </w:r>
    </w:p>
    <w:p>
      <w:pPr>
        <w:pStyle w:val="6"/>
        <w:numPr>
          <w:ilvl w:val="0"/>
          <w:numId w:val="4"/>
        </w:numPr>
        <w:tabs>
          <w:tab w:val="left" w:pos="919"/>
          <w:tab w:val="left" w:pos="7165"/>
        </w:tabs>
        <w:spacing w:line="240" w:lineRule="auto"/>
        <w:ind w:hanging="533"/>
        <w:rPr>
          <w:sz w:val="9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821055</wp:posOffset>
            </wp:positionH>
            <wp:positionV relativeFrom="paragraph">
              <wp:posOffset>97155</wp:posOffset>
            </wp:positionV>
            <wp:extent cx="2352675" cy="673100"/>
            <wp:effectExtent l="0" t="0" r="9525" b="1270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5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把凸</w:t>
      </w:r>
      <w:r>
        <w:rPr>
          <w:spacing w:val="2"/>
          <w:sz w:val="21"/>
        </w:rPr>
        <w:t>透</w:t>
      </w:r>
      <w:r>
        <w:rPr>
          <w:sz w:val="21"/>
        </w:rPr>
        <w:t>镜、蜡烛</w:t>
      </w:r>
      <w:r>
        <w:rPr>
          <w:spacing w:val="2"/>
          <w:sz w:val="21"/>
        </w:rPr>
        <w:t>、</w:t>
      </w:r>
      <w:r>
        <w:rPr>
          <w:sz w:val="21"/>
        </w:rPr>
        <w:t>光屏</w:t>
      </w:r>
      <w:r>
        <w:rPr>
          <w:spacing w:val="2"/>
          <w:sz w:val="21"/>
        </w:rPr>
        <w:t>放</w:t>
      </w:r>
      <w:r>
        <w:rPr>
          <w:sz w:val="21"/>
        </w:rPr>
        <w:t>置在如图</w:t>
      </w:r>
      <w:r>
        <w:rPr>
          <w:spacing w:val="2"/>
          <w:sz w:val="21"/>
        </w:rPr>
        <w:t>的</w:t>
      </w:r>
      <w:r>
        <w:rPr>
          <w:sz w:val="21"/>
        </w:rPr>
        <w:t>光具座上，</w:t>
      </w:r>
      <w:r>
        <w:rPr>
          <w:spacing w:val="2"/>
          <w:sz w:val="21"/>
        </w:rPr>
        <w:t>凸</w:t>
      </w:r>
      <w:r>
        <w:rPr>
          <w:sz w:val="21"/>
        </w:rPr>
        <w:t>透镜应放</w:t>
      </w:r>
      <w:r>
        <w:rPr>
          <w:spacing w:val="4"/>
          <w:sz w:val="21"/>
        </w:rPr>
        <w:t>在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 xml:space="preserve">  </w:t>
      </w:r>
      <w:r>
        <w:rPr>
          <w:sz w:val="21"/>
        </w:rPr>
        <w:t>（选</w:t>
      </w:r>
      <w:r>
        <w:rPr>
          <w:spacing w:val="2"/>
          <w:sz w:val="21"/>
        </w:rPr>
        <w:t>填</w:t>
      </w:r>
      <w:r>
        <w:rPr>
          <w:sz w:val="21"/>
        </w:rPr>
        <w:t>“</w:t>
      </w:r>
      <w:r>
        <w:rPr>
          <w:rFonts w:ascii="Times New Roman" w:hAnsi="Times New Roman" w:eastAsia="Times New Roman"/>
          <w:spacing w:val="1"/>
          <w:sz w:val="21"/>
        </w:rPr>
        <w:t>A</w:t>
      </w:r>
      <w:r>
        <w:rPr>
          <w:spacing w:val="-106"/>
          <w:sz w:val="21"/>
        </w:rPr>
        <w:t>”</w:t>
      </w:r>
      <w:r>
        <w:rPr>
          <w:spacing w:val="-104"/>
          <w:sz w:val="21"/>
        </w:rPr>
        <w:t>、</w:t>
      </w:r>
      <w:r>
        <w:rPr>
          <w:sz w:val="21"/>
        </w:rPr>
        <w:t>”</w:t>
      </w:r>
      <w:r>
        <w:rPr>
          <w:rFonts w:ascii="Times New Roman" w:hAnsi="Times New Roman" w:eastAsia="Times New Roman"/>
          <w:sz w:val="21"/>
        </w:rPr>
        <w:t>B</w:t>
      </w:r>
      <w:r>
        <w:rPr>
          <w:sz w:val="21"/>
        </w:rPr>
        <w:t>”或“</w:t>
      </w:r>
      <w:r>
        <w:rPr>
          <w:rFonts w:ascii="Times New Roman" w:hAnsi="Times New Roman" w:eastAsia="Times New Roman"/>
          <w:spacing w:val="3"/>
          <w:sz w:val="21"/>
        </w:rPr>
        <w:t>C</w:t>
      </w:r>
      <w:r>
        <w:rPr>
          <w:spacing w:val="-106"/>
          <w:sz w:val="21"/>
        </w:rPr>
        <w:t>”）</w:t>
      </w:r>
    </w:p>
    <w:p>
      <w:pPr>
        <w:pStyle w:val="2"/>
        <w:spacing w:before="72" w:line="240" w:lineRule="auto"/>
        <w:ind w:left="386"/>
      </w:pPr>
      <w:r>
        <w:t>滑块上。点燃蜡烛，使烛焰、凸透镜、光屏的中心大致在同一高度。</w:t>
      </w:r>
    </w:p>
    <w:p>
      <w:pPr>
        <w:pStyle w:val="2"/>
        <w:spacing w:before="9" w:line="240" w:lineRule="auto"/>
        <w:rPr>
          <w:sz w:val="7"/>
        </w:rPr>
      </w:pPr>
    </w:p>
    <w:tbl>
      <w:tblPr>
        <w:tblStyle w:val="3"/>
        <w:tblW w:w="0" w:type="auto"/>
        <w:tblInd w:w="36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8"/>
        <w:gridCol w:w="1947"/>
        <w:gridCol w:w="1896"/>
        <w:gridCol w:w="2621"/>
        <w:gridCol w:w="184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98" w:type="dxa"/>
            <w:vMerge w:val="restart"/>
          </w:tcPr>
          <w:p>
            <w:pPr>
              <w:pStyle w:val="7"/>
              <w:spacing w:line="240" w:lineRule="auto"/>
              <w:ind w:left="179"/>
              <w:jc w:val="left"/>
              <w:rPr>
                <w:sz w:val="21"/>
              </w:rPr>
            </w:pPr>
            <w:r>
              <w:rPr>
                <w:sz w:val="21"/>
              </w:rPr>
              <w:t>实验次数</w:t>
            </w:r>
          </w:p>
        </w:tc>
        <w:tc>
          <w:tcPr>
            <w:tcW w:w="1947" w:type="dxa"/>
            <w:vMerge w:val="restart"/>
          </w:tcPr>
          <w:p>
            <w:pPr>
              <w:pStyle w:val="7"/>
              <w:spacing w:line="240" w:lineRule="auto"/>
              <w:ind w:left="321" w:right="123" w:hanging="188"/>
              <w:jc w:val="left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物体到凸透镜的距离（物距）</w:t>
            </w:r>
            <w:r>
              <w:rPr>
                <w:rFonts w:ascii="Times New Roman" w:eastAsia="Times New Roman"/>
                <w:sz w:val="21"/>
              </w:rPr>
              <w:t>cm</w:t>
            </w:r>
          </w:p>
        </w:tc>
        <w:tc>
          <w:tcPr>
            <w:tcW w:w="1896" w:type="dxa"/>
            <w:vMerge w:val="restart"/>
          </w:tcPr>
          <w:p>
            <w:pPr>
              <w:pStyle w:val="7"/>
              <w:spacing w:line="240" w:lineRule="auto"/>
              <w:ind w:left="294" w:right="98" w:hanging="188"/>
              <w:jc w:val="left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光屏到凸透镜的距离（像距）</w:t>
            </w:r>
            <w:r>
              <w:rPr>
                <w:rFonts w:ascii="Times New Roman" w:eastAsia="Times New Roman"/>
                <w:sz w:val="21"/>
              </w:rPr>
              <w:t>cm</w:t>
            </w:r>
          </w:p>
        </w:tc>
        <w:tc>
          <w:tcPr>
            <w:tcW w:w="4467" w:type="dxa"/>
            <w:gridSpan w:val="2"/>
          </w:tcPr>
          <w:p>
            <w:pPr>
              <w:pStyle w:val="7"/>
              <w:spacing w:line="240" w:lineRule="auto"/>
              <w:ind w:left="1795" w:right="1787"/>
              <w:rPr>
                <w:sz w:val="21"/>
              </w:rPr>
            </w:pPr>
            <w:r>
              <w:rPr>
                <w:sz w:val="21"/>
              </w:rPr>
              <w:t>像的情况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8" w:type="dxa"/>
            <w:vMerge w:val="continue"/>
            <w:tcBorders>
              <w:top w:val="nil"/>
            </w:tcBorders>
          </w:tcPr>
          <w:p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47" w:type="dxa"/>
            <w:vMerge w:val="continue"/>
            <w:tcBorders>
              <w:top w:val="nil"/>
            </w:tcBorders>
          </w:tcPr>
          <w:p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896" w:type="dxa"/>
            <w:vMerge w:val="continue"/>
            <w:tcBorders>
              <w:top w:val="nil"/>
            </w:tcBorders>
          </w:tcPr>
          <w:p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621" w:type="dxa"/>
          </w:tcPr>
          <w:p>
            <w:pPr>
              <w:pStyle w:val="7"/>
              <w:spacing w:line="240" w:lineRule="auto"/>
              <w:ind w:left="766" w:right="760"/>
              <w:rPr>
                <w:sz w:val="21"/>
              </w:rPr>
            </w:pPr>
            <w:r>
              <w:rPr>
                <w:sz w:val="21"/>
              </w:rPr>
              <w:t>倒立或正立</w:t>
            </w:r>
          </w:p>
        </w:tc>
        <w:tc>
          <w:tcPr>
            <w:tcW w:w="1846" w:type="dxa"/>
          </w:tcPr>
          <w:p>
            <w:pPr>
              <w:pStyle w:val="7"/>
              <w:spacing w:line="240" w:lineRule="auto"/>
              <w:ind w:left="380" w:right="371"/>
              <w:rPr>
                <w:sz w:val="21"/>
              </w:rPr>
            </w:pPr>
            <w:r>
              <w:rPr>
                <w:sz w:val="21"/>
              </w:rPr>
              <w:t>放大或缩小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198" w:type="dxa"/>
            <w:vAlign w:val="top"/>
          </w:tcPr>
          <w:p>
            <w:pPr>
              <w:pStyle w:val="7"/>
              <w:spacing w:before="144" w:line="240" w:lineRule="auto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947" w:type="dxa"/>
            <w:vAlign w:val="top"/>
          </w:tcPr>
          <w:p>
            <w:pPr>
              <w:pStyle w:val="7"/>
              <w:spacing w:before="144" w:line="240" w:lineRule="auto"/>
              <w:ind w:left="848" w:right="84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</w:t>
            </w:r>
          </w:p>
        </w:tc>
        <w:tc>
          <w:tcPr>
            <w:tcW w:w="1896" w:type="dxa"/>
            <w:vAlign w:val="top"/>
          </w:tcPr>
          <w:p>
            <w:pPr>
              <w:pStyle w:val="7"/>
              <w:spacing w:before="144" w:line="240" w:lineRule="auto"/>
              <w:ind w:left="822" w:right="81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</w:t>
            </w:r>
          </w:p>
        </w:tc>
        <w:tc>
          <w:tcPr>
            <w:tcW w:w="2621" w:type="dxa"/>
            <w:vAlign w:val="top"/>
          </w:tcPr>
          <w:p>
            <w:pPr>
              <w:pStyle w:val="7"/>
              <w:spacing w:before="130" w:line="240" w:lineRule="auto"/>
              <w:ind w:left="766" w:right="757"/>
              <w:rPr>
                <w:sz w:val="21"/>
              </w:rPr>
            </w:pPr>
            <w:r>
              <w:rPr>
                <w:sz w:val="21"/>
              </w:rPr>
              <w:t>倒立</w:t>
            </w:r>
          </w:p>
        </w:tc>
        <w:tc>
          <w:tcPr>
            <w:tcW w:w="1846" w:type="dxa"/>
            <w:vAlign w:val="top"/>
          </w:tcPr>
          <w:p>
            <w:pPr>
              <w:pStyle w:val="7"/>
              <w:spacing w:before="130" w:line="240" w:lineRule="auto"/>
              <w:ind w:left="380" w:right="368"/>
              <w:rPr>
                <w:sz w:val="21"/>
              </w:rPr>
            </w:pPr>
            <w:r>
              <w:rPr>
                <w:sz w:val="21"/>
              </w:rPr>
              <w:t>缩小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198" w:type="dxa"/>
            <w:vAlign w:val="top"/>
          </w:tcPr>
          <w:p>
            <w:pPr>
              <w:pStyle w:val="7"/>
              <w:spacing w:before="143" w:line="240" w:lineRule="auto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947" w:type="dxa"/>
            <w:vAlign w:val="top"/>
          </w:tcPr>
          <w:p>
            <w:pPr>
              <w:pStyle w:val="7"/>
              <w:spacing w:before="143" w:line="240" w:lineRule="auto"/>
              <w:ind w:left="848" w:right="84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1896" w:type="dxa"/>
            <w:vAlign w:val="top"/>
          </w:tcPr>
          <w:p>
            <w:pPr>
              <w:pStyle w:val="7"/>
              <w:spacing w:before="143" w:line="240" w:lineRule="auto"/>
              <w:ind w:left="822" w:right="81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</w:t>
            </w:r>
          </w:p>
        </w:tc>
        <w:tc>
          <w:tcPr>
            <w:tcW w:w="2621" w:type="dxa"/>
            <w:vAlign w:val="top"/>
          </w:tcPr>
          <w:p>
            <w:pPr>
              <w:pStyle w:val="7"/>
              <w:spacing w:before="129" w:line="240" w:lineRule="auto"/>
              <w:ind w:left="766" w:right="757"/>
              <w:rPr>
                <w:sz w:val="21"/>
              </w:rPr>
            </w:pPr>
            <w:r>
              <w:rPr>
                <w:sz w:val="21"/>
              </w:rPr>
              <w:t>倒立</w:t>
            </w:r>
          </w:p>
        </w:tc>
        <w:tc>
          <w:tcPr>
            <w:tcW w:w="1846" w:type="dxa"/>
            <w:vAlign w:val="top"/>
          </w:tcPr>
          <w:p>
            <w:pPr>
              <w:pStyle w:val="7"/>
              <w:spacing w:before="129" w:line="240" w:lineRule="auto"/>
              <w:ind w:left="380" w:right="368"/>
              <w:rPr>
                <w:sz w:val="21"/>
              </w:rPr>
            </w:pPr>
            <w:r>
              <w:rPr>
                <w:sz w:val="21"/>
              </w:rPr>
              <w:t>缩小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198" w:type="dxa"/>
            <w:vAlign w:val="top"/>
          </w:tcPr>
          <w:p>
            <w:pPr>
              <w:pStyle w:val="7"/>
              <w:spacing w:before="141" w:line="240" w:lineRule="auto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947" w:type="dxa"/>
            <w:vAlign w:val="top"/>
          </w:tcPr>
          <w:p>
            <w:pPr>
              <w:pStyle w:val="7"/>
              <w:spacing w:before="141" w:line="240" w:lineRule="auto"/>
              <w:ind w:left="848" w:right="84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1896" w:type="dxa"/>
            <w:vAlign w:val="top"/>
          </w:tcPr>
          <w:p>
            <w:pPr>
              <w:pStyle w:val="7"/>
              <w:spacing w:before="141" w:line="240" w:lineRule="auto"/>
              <w:ind w:left="822" w:right="81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2621" w:type="dxa"/>
            <w:vAlign w:val="top"/>
          </w:tcPr>
          <w:p>
            <w:pPr>
              <w:pStyle w:val="7"/>
              <w:spacing w:line="240" w:lineRule="auto"/>
              <w:ind w:left="766" w:right="757"/>
              <w:rPr>
                <w:sz w:val="21"/>
              </w:rPr>
            </w:pPr>
            <w:r>
              <w:rPr>
                <w:sz w:val="21"/>
              </w:rPr>
              <w:t>倒立</w:t>
            </w:r>
          </w:p>
        </w:tc>
        <w:tc>
          <w:tcPr>
            <w:tcW w:w="1846" w:type="dxa"/>
            <w:vAlign w:val="top"/>
          </w:tcPr>
          <w:p>
            <w:pPr>
              <w:pStyle w:val="7"/>
              <w:spacing w:line="240" w:lineRule="auto"/>
              <w:ind w:left="380" w:right="368"/>
              <w:rPr>
                <w:sz w:val="21"/>
              </w:rPr>
            </w:pPr>
            <w:r>
              <w:rPr>
                <w:sz w:val="21"/>
              </w:rPr>
              <w:t>等大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198" w:type="dxa"/>
            <w:vAlign w:val="top"/>
          </w:tcPr>
          <w:p>
            <w:pPr>
              <w:pStyle w:val="7"/>
              <w:spacing w:before="141" w:line="240" w:lineRule="auto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1947" w:type="dxa"/>
            <w:vAlign w:val="top"/>
          </w:tcPr>
          <w:p>
            <w:pPr>
              <w:pStyle w:val="7"/>
              <w:spacing w:before="141" w:line="240" w:lineRule="auto"/>
              <w:ind w:left="848" w:right="84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</w:t>
            </w:r>
          </w:p>
        </w:tc>
        <w:tc>
          <w:tcPr>
            <w:tcW w:w="1896" w:type="dxa"/>
            <w:vAlign w:val="top"/>
          </w:tcPr>
          <w:p>
            <w:pPr>
              <w:pStyle w:val="7"/>
              <w:spacing w:before="141" w:line="240" w:lineRule="auto"/>
              <w:ind w:left="822" w:right="81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2621" w:type="dxa"/>
            <w:vAlign w:val="top"/>
          </w:tcPr>
          <w:p>
            <w:pPr>
              <w:pStyle w:val="7"/>
              <w:spacing w:line="240" w:lineRule="auto"/>
              <w:ind w:left="766" w:right="757"/>
              <w:rPr>
                <w:sz w:val="21"/>
              </w:rPr>
            </w:pPr>
            <w:r>
              <w:rPr>
                <w:sz w:val="21"/>
              </w:rPr>
              <w:t>倒立</w:t>
            </w:r>
          </w:p>
        </w:tc>
        <w:tc>
          <w:tcPr>
            <w:tcW w:w="1846" w:type="dxa"/>
            <w:vAlign w:val="top"/>
          </w:tcPr>
          <w:p>
            <w:pPr>
              <w:pStyle w:val="7"/>
              <w:spacing w:line="240" w:lineRule="auto"/>
              <w:ind w:left="380" w:right="368"/>
              <w:rPr>
                <w:sz w:val="21"/>
              </w:rPr>
            </w:pPr>
            <w:r>
              <w:rPr>
                <w:sz w:val="21"/>
              </w:rPr>
              <w:t>放大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198" w:type="dxa"/>
            <w:vAlign w:val="top"/>
          </w:tcPr>
          <w:p>
            <w:pPr>
              <w:pStyle w:val="7"/>
              <w:spacing w:before="141" w:line="240" w:lineRule="auto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1947" w:type="dxa"/>
            <w:vAlign w:val="top"/>
          </w:tcPr>
          <w:p>
            <w:pPr>
              <w:pStyle w:val="7"/>
              <w:spacing w:before="141" w:line="240" w:lineRule="auto"/>
              <w:ind w:left="848" w:right="84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</w:t>
            </w:r>
          </w:p>
        </w:tc>
        <w:tc>
          <w:tcPr>
            <w:tcW w:w="1896" w:type="dxa"/>
            <w:vAlign w:val="top"/>
          </w:tcPr>
          <w:p>
            <w:pPr>
              <w:pStyle w:val="7"/>
              <w:spacing w:before="141" w:line="240" w:lineRule="auto"/>
              <w:ind w:left="822" w:right="81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</w:t>
            </w:r>
          </w:p>
        </w:tc>
        <w:tc>
          <w:tcPr>
            <w:tcW w:w="2621" w:type="dxa"/>
            <w:vAlign w:val="top"/>
          </w:tcPr>
          <w:p>
            <w:pPr>
              <w:pStyle w:val="7"/>
              <w:spacing w:line="240" w:lineRule="auto"/>
              <w:ind w:left="766" w:right="757"/>
              <w:rPr>
                <w:sz w:val="21"/>
              </w:rPr>
            </w:pPr>
            <w:r>
              <w:rPr>
                <w:sz w:val="21"/>
              </w:rPr>
              <w:t>倒立</w:t>
            </w:r>
          </w:p>
        </w:tc>
        <w:tc>
          <w:tcPr>
            <w:tcW w:w="1846" w:type="dxa"/>
            <w:vAlign w:val="top"/>
          </w:tcPr>
          <w:p>
            <w:pPr>
              <w:pStyle w:val="7"/>
              <w:spacing w:line="240" w:lineRule="auto"/>
              <w:ind w:left="380" w:right="368"/>
              <w:rPr>
                <w:sz w:val="21"/>
              </w:rPr>
            </w:pPr>
            <w:r>
              <w:rPr>
                <w:sz w:val="21"/>
              </w:rPr>
              <w:t>放大</w:t>
            </w:r>
          </w:p>
        </w:tc>
      </w:tr>
    </w:tbl>
    <w:p>
      <w:pPr>
        <w:pStyle w:val="6"/>
        <w:numPr>
          <w:ilvl w:val="0"/>
          <w:numId w:val="4"/>
        </w:numPr>
        <w:tabs>
          <w:tab w:val="left" w:pos="920"/>
        </w:tabs>
        <w:spacing w:before="68" w:line="240" w:lineRule="auto"/>
        <w:ind w:left="386" w:right="747" w:firstLine="0"/>
        <w:rPr>
          <w:sz w:val="21"/>
        </w:rPr>
      </w:pPr>
      <w:r>
        <w:rPr>
          <w:spacing w:val="-1"/>
          <w:sz w:val="21"/>
        </w:rPr>
        <w:t>把蜡烛放在离凸透镜较远的地方，逐渐向凸透镜移动。在移动过程中，选取若干个位置，调整光屏</w:t>
      </w:r>
      <w:r>
        <w:rPr>
          <w:spacing w:val="-3"/>
          <w:sz w:val="21"/>
        </w:rPr>
        <w:t>位置，寻找烛焰清晰的像。记录实验数据，如表所示。由数据可知：</w:t>
      </w:r>
    </w:p>
    <w:p>
      <w:pPr>
        <w:pStyle w:val="2"/>
        <w:tabs>
          <w:tab w:val="left" w:pos="2967"/>
        </w:tabs>
        <w:spacing w:line="240" w:lineRule="auto"/>
        <w:ind w:left="386"/>
        <w:rPr>
          <w:sz w:val="9"/>
        </w:rPr>
      </w:pPr>
      <w:r>
        <w:rPr>
          <w:rFonts w:ascii="Cambria Math" w:hAnsi="Cambria Math" w:eastAsia="Cambria Math"/>
        </w:rPr>
        <w:t>①</w:t>
      </w:r>
      <w:r>
        <w:rPr>
          <w:spacing w:val="-3"/>
        </w:rPr>
        <w:t>该</w:t>
      </w:r>
      <w:r>
        <w:t>凸</w:t>
      </w:r>
      <w:r>
        <w:rPr>
          <w:spacing w:val="-3"/>
        </w:rPr>
        <w:t>透</w:t>
      </w:r>
      <w:r>
        <w:t>镜</w:t>
      </w:r>
      <w:r>
        <w:rPr>
          <w:spacing w:val="-3"/>
        </w:rPr>
        <w:t>的焦</w:t>
      </w:r>
      <w:r>
        <w:rPr>
          <w:spacing w:val="52"/>
        </w:rPr>
        <w:t>距</w:t>
      </w:r>
      <w:r>
        <w:rPr>
          <w:rFonts w:ascii="Times New Roman" w:hAnsi="Times New Roman" w:eastAsia="Times New Roman"/>
        </w:rPr>
        <w:t>f</w:t>
      </w:r>
      <w:r>
        <w:t>＝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Times New Roman" w:hAnsi="Times New Roman" w:eastAsia="Times New Roman"/>
          <w:spacing w:val="-3"/>
        </w:rPr>
        <w:t>cm</w:t>
      </w:r>
      <w:r>
        <w:t>。</w:t>
      </w:r>
    </w:p>
    <w:p>
      <w:pPr>
        <w:pStyle w:val="2"/>
        <w:tabs>
          <w:tab w:val="left" w:pos="4104"/>
          <w:tab w:val="left" w:pos="6730"/>
        </w:tabs>
        <w:spacing w:before="72" w:line="240" w:lineRule="auto"/>
        <w:ind w:left="386"/>
        <w:rPr>
          <w:sz w:val="15"/>
        </w:rPr>
      </w:pPr>
      <w:r>
        <w:rPr>
          <w:rFonts w:ascii="Cambria Math" w:hAnsi="Cambria Math" w:eastAsia="Cambria Math"/>
        </w:rPr>
        <w:t>②</w:t>
      </w:r>
      <w:r>
        <w:rPr>
          <w:spacing w:val="-3"/>
        </w:rPr>
        <w:t>当</w:t>
      </w:r>
      <w:r>
        <w:t>物</w:t>
      </w:r>
      <w:r>
        <w:rPr>
          <w:spacing w:val="-3"/>
        </w:rPr>
        <w:t>距</w:t>
      </w:r>
      <w:r>
        <w:t>逐</w:t>
      </w:r>
      <w:r>
        <w:rPr>
          <w:spacing w:val="-3"/>
        </w:rPr>
        <w:t>渐</w:t>
      </w:r>
      <w:r>
        <w:t>变</w:t>
      </w:r>
      <w:r>
        <w:rPr>
          <w:spacing w:val="-3"/>
        </w:rPr>
        <w:t>小</w:t>
      </w:r>
      <w:r>
        <w:t>时</w:t>
      </w:r>
      <w:r>
        <w:rPr>
          <w:spacing w:val="-3"/>
        </w:rPr>
        <w:t>，像</w:t>
      </w:r>
      <w:r>
        <w:t>距逐</w:t>
      </w:r>
      <w:r>
        <w:rPr>
          <w:spacing w:val="-3"/>
        </w:rPr>
        <w:t>渐</w:t>
      </w:r>
      <w:r>
        <w:t>变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，</w:t>
      </w:r>
      <w:r>
        <w:t>光</w:t>
      </w:r>
      <w:r>
        <w:rPr>
          <w:spacing w:val="-3"/>
        </w:rPr>
        <w:t>屏上</w:t>
      </w:r>
      <w:r>
        <w:t>的像</w:t>
      </w:r>
      <w:r>
        <w:rPr>
          <w:spacing w:val="-3"/>
        </w:rPr>
        <w:t>逐</w:t>
      </w:r>
      <w:r>
        <w:t>渐</w:t>
      </w:r>
      <w:r>
        <w:rPr>
          <w:spacing w:val="-3"/>
        </w:rPr>
        <w:t>变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（</w:t>
      </w:r>
      <w:r>
        <w:rPr>
          <w:spacing w:val="-3"/>
        </w:rPr>
        <w:t>均选</w:t>
      </w:r>
      <w:r>
        <w:t>填“</w:t>
      </w:r>
      <w:r>
        <w:rPr>
          <w:spacing w:val="-3"/>
        </w:rPr>
        <w:t>大</w:t>
      </w:r>
      <w:r>
        <w:t>”</w:t>
      </w:r>
      <w:r>
        <w:rPr>
          <w:spacing w:val="-3"/>
        </w:rPr>
        <w:t>或</w:t>
      </w:r>
      <w:r>
        <w:t>“</w:t>
      </w:r>
      <w:r>
        <w:rPr>
          <w:spacing w:val="-3"/>
        </w:rPr>
        <w:t>小</w:t>
      </w:r>
      <w:r>
        <w:rPr>
          <w:spacing w:val="-106"/>
        </w:rPr>
        <w:t>”）</w:t>
      </w:r>
      <w:r>
        <w:t>。</w:t>
      </w:r>
    </w:p>
    <w:p>
      <w:pPr>
        <w:pStyle w:val="6"/>
        <w:numPr>
          <w:ilvl w:val="0"/>
          <w:numId w:val="4"/>
        </w:numPr>
        <w:tabs>
          <w:tab w:val="left" w:pos="916"/>
          <w:tab w:val="left" w:pos="5216"/>
        </w:tabs>
        <w:spacing w:line="240" w:lineRule="auto"/>
        <w:ind w:left="915" w:hanging="530"/>
        <w:rPr>
          <w:sz w:val="9"/>
        </w:rPr>
      </w:pPr>
      <w:r>
        <w:rPr>
          <w:sz w:val="21"/>
        </w:rPr>
        <w:t>蜡</w:t>
      </w:r>
      <w:r>
        <w:rPr>
          <w:spacing w:val="-3"/>
          <w:sz w:val="21"/>
        </w:rPr>
        <w:t>烛</w:t>
      </w:r>
      <w:r>
        <w:rPr>
          <w:sz w:val="21"/>
        </w:rPr>
        <w:t>燃</w:t>
      </w:r>
      <w:r>
        <w:rPr>
          <w:spacing w:val="-3"/>
          <w:sz w:val="21"/>
        </w:rPr>
        <w:t>烧</w:t>
      </w:r>
      <w:r>
        <w:rPr>
          <w:sz w:val="21"/>
        </w:rPr>
        <w:t>一</w:t>
      </w:r>
      <w:r>
        <w:rPr>
          <w:spacing w:val="-3"/>
          <w:sz w:val="21"/>
        </w:rPr>
        <w:t>段</w:t>
      </w:r>
      <w:r>
        <w:rPr>
          <w:sz w:val="21"/>
        </w:rPr>
        <w:t>时</w:t>
      </w:r>
      <w:r>
        <w:rPr>
          <w:spacing w:val="-3"/>
          <w:sz w:val="21"/>
        </w:rPr>
        <w:t>间后</w:t>
      </w:r>
      <w:r>
        <w:rPr>
          <w:sz w:val="21"/>
        </w:rPr>
        <w:t>变短</w:t>
      </w:r>
      <w:r>
        <w:rPr>
          <w:spacing w:val="-3"/>
          <w:sz w:val="21"/>
        </w:rPr>
        <w:t>，</w:t>
      </w:r>
      <w:r>
        <w:rPr>
          <w:sz w:val="21"/>
        </w:rPr>
        <w:t>烛</w:t>
      </w:r>
      <w:r>
        <w:rPr>
          <w:spacing w:val="-3"/>
          <w:sz w:val="21"/>
        </w:rPr>
        <w:t>焰</w:t>
      </w:r>
      <w:r>
        <w:rPr>
          <w:sz w:val="21"/>
        </w:rPr>
        <w:t>的</w:t>
      </w:r>
      <w:r>
        <w:rPr>
          <w:spacing w:val="-3"/>
          <w:sz w:val="21"/>
        </w:rPr>
        <w:t>像</w:t>
      </w:r>
      <w:r>
        <w:rPr>
          <w:sz w:val="21"/>
        </w:rPr>
        <w:t>会</w:t>
      </w:r>
      <w:r>
        <w:rPr>
          <w:spacing w:val="-3"/>
          <w:sz w:val="21"/>
        </w:rPr>
        <w:t>向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 xml:space="preserve">  </w:t>
      </w:r>
      <w:r>
        <w:rPr>
          <w:sz w:val="21"/>
        </w:rPr>
        <w:t>（</w:t>
      </w:r>
      <w:r>
        <w:rPr>
          <w:spacing w:val="-3"/>
          <w:sz w:val="21"/>
        </w:rPr>
        <w:t>选</w:t>
      </w:r>
      <w:r>
        <w:rPr>
          <w:sz w:val="21"/>
        </w:rPr>
        <w:t>填</w:t>
      </w:r>
      <w:r>
        <w:rPr>
          <w:spacing w:val="-3"/>
          <w:sz w:val="21"/>
        </w:rPr>
        <w:t>“</w:t>
      </w:r>
      <w:r>
        <w:rPr>
          <w:sz w:val="21"/>
        </w:rPr>
        <w:t>上</w:t>
      </w:r>
      <w:r>
        <w:rPr>
          <w:spacing w:val="-3"/>
          <w:sz w:val="21"/>
        </w:rPr>
        <w:t>”</w:t>
      </w:r>
      <w:r>
        <w:rPr>
          <w:sz w:val="21"/>
        </w:rPr>
        <w:t>或</w:t>
      </w:r>
      <w:r>
        <w:rPr>
          <w:spacing w:val="-3"/>
          <w:sz w:val="21"/>
        </w:rPr>
        <w:t>“</w:t>
      </w:r>
      <w:r>
        <w:rPr>
          <w:sz w:val="21"/>
        </w:rPr>
        <w:t>下</w:t>
      </w:r>
      <w:r>
        <w:rPr>
          <w:spacing w:val="-108"/>
          <w:sz w:val="21"/>
        </w:rPr>
        <w:t>”</w:t>
      </w:r>
      <w:r>
        <w:rPr>
          <w:spacing w:val="-3"/>
          <w:sz w:val="21"/>
        </w:rPr>
        <w:t>）</w:t>
      </w:r>
      <w:r>
        <w:rPr>
          <w:sz w:val="21"/>
        </w:rPr>
        <w:t>偏离</w:t>
      </w:r>
      <w:r>
        <w:rPr>
          <w:spacing w:val="-3"/>
          <w:sz w:val="21"/>
        </w:rPr>
        <w:t>光</w:t>
      </w:r>
      <w:r>
        <w:rPr>
          <w:sz w:val="21"/>
        </w:rPr>
        <w:t>屏</w:t>
      </w:r>
      <w:r>
        <w:rPr>
          <w:spacing w:val="-3"/>
          <w:sz w:val="21"/>
        </w:rPr>
        <w:t>中</w:t>
      </w:r>
      <w:r>
        <w:rPr>
          <w:sz w:val="21"/>
        </w:rPr>
        <w:t>心。</w:t>
      </w:r>
    </w:p>
    <w:p>
      <w:pPr>
        <w:pStyle w:val="6"/>
        <w:numPr>
          <w:ilvl w:val="0"/>
          <w:numId w:val="4"/>
        </w:numPr>
        <w:tabs>
          <w:tab w:val="left" w:pos="916"/>
          <w:tab w:val="left" w:pos="9412"/>
        </w:tabs>
        <w:spacing w:before="78" w:line="240" w:lineRule="auto"/>
        <w:ind w:left="915" w:hanging="530"/>
        <w:rPr>
          <w:sz w:val="9"/>
        </w:rPr>
      </w:pPr>
      <w:r>
        <w:rPr>
          <w:sz w:val="21"/>
        </w:rPr>
        <w:t>摄</w:t>
      </w:r>
      <w:r>
        <w:rPr>
          <w:spacing w:val="-3"/>
          <w:sz w:val="21"/>
        </w:rPr>
        <w:t>像</w:t>
      </w:r>
      <w:r>
        <w:rPr>
          <w:sz w:val="21"/>
        </w:rPr>
        <w:t>师</w:t>
      </w:r>
      <w:r>
        <w:rPr>
          <w:spacing w:val="-3"/>
          <w:sz w:val="21"/>
        </w:rPr>
        <w:t>用</w:t>
      </w:r>
      <w:r>
        <w:rPr>
          <w:sz w:val="21"/>
        </w:rPr>
        <w:t>照</w:t>
      </w:r>
      <w:r>
        <w:rPr>
          <w:spacing w:val="-3"/>
          <w:sz w:val="21"/>
        </w:rPr>
        <w:t>相</w:t>
      </w:r>
      <w:r>
        <w:rPr>
          <w:sz w:val="21"/>
        </w:rPr>
        <w:t>机</w:t>
      </w:r>
      <w:r>
        <w:rPr>
          <w:spacing w:val="-3"/>
          <w:sz w:val="21"/>
        </w:rPr>
        <w:t>给九</w:t>
      </w:r>
      <w:r>
        <w:rPr>
          <w:sz w:val="21"/>
        </w:rPr>
        <w:t>年级</w:t>
      </w:r>
      <w:r>
        <w:rPr>
          <w:spacing w:val="-3"/>
          <w:sz w:val="21"/>
        </w:rPr>
        <w:t>同</w:t>
      </w:r>
      <w:r>
        <w:rPr>
          <w:sz w:val="21"/>
        </w:rPr>
        <w:t>学</w:t>
      </w:r>
      <w:r>
        <w:rPr>
          <w:spacing w:val="-3"/>
          <w:sz w:val="21"/>
        </w:rPr>
        <w:t>拍</w:t>
      </w:r>
      <w:r>
        <w:rPr>
          <w:sz w:val="21"/>
        </w:rPr>
        <w:t>摄</w:t>
      </w:r>
      <w:r>
        <w:rPr>
          <w:spacing w:val="-3"/>
          <w:sz w:val="21"/>
        </w:rPr>
        <w:t>毕</w:t>
      </w:r>
      <w:r>
        <w:rPr>
          <w:sz w:val="21"/>
        </w:rPr>
        <w:t>业</w:t>
      </w:r>
      <w:r>
        <w:rPr>
          <w:spacing w:val="-3"/>
          <w:sz w:val="21"/>
        </w:rPr>
        <w:t>照时</w:t>
      </w:r>
      <w:r>
        <w:rPr>
          <w:spacing w:val="-5"/>
          <w:sz w:val="21"/>
        </w:rPr>
        <w:t>，</w:t>
      </w:r>
      <w:r>
        <w:rPr>
          <w:sz w:val="21"/>
        </w:rPr>
        <w:t>想让</w:t>
      </w:r>
      <w:r>
        <w:rPr>
          <w:spacing w:val="-3"/>
          <w:sz w:val="21"/>
        </w:rPr>
        <w:t>被</w:t>
      </w:r>
      <w:r>
        <w:rPr>
          <w:sz w:val="21"/>
        </w:rPr>
        <w:t>拍</w:t>
      </w:r>
      <w:r>
        <w:rPr>
          <w:spacing w:val="-3"/>
          <w:sz w:val="21"/>
        </w:rPr>
        <w:t>的</w:t>
      </w:r>
      <w:r>
        <w:rPr>
          <w:sz w:val="21"/>
        </w:rPr>
        <w:t>同</w:t>
      </w:r>
      <w:r>
        <w:rPr>
          <w:spacing w:val="-3"/>
          <w:sz w:val="21"/>
        </w:rPr>
        <w:t>学</w:t>
      </w:r>
      <w:r>
        <w:rPr>
          <w:sz w:val="21"/>
        </w:rPr>
        <w:t>成</w:t>
      </w:r>
      <w:r>
        <w:rPr>
          <w:spacing w:val="-3"/>
          <w:sz w:val="21"/>
        </w:rPr>
        <w:t>的</w:t>
      </w:r>
      <w:r>
        <w:rPr>
          <w:sz w:val="21"/>
        </w:rPr>
        <w:t>像</w:t>
      </w:r>
      <w:r>
        <w:rPr>
          <w:spacing w:val="-3"/>
          <w:sz w:val="21"/>
        </w:rPr>
        <w:t>大</w:t>
      </w:r>
      <w:r>
        <w:rPr>
          <w:sz w:val="21"/>
        </w:rPr>
        <w:t>一</w:t>
      </w:r>
      <w:r>
        <w:rPr>
          <w:spacing w:val="-3"/>
          <w:sz w:val="21"/>
        </w:rPr>
        <w:t>些，摄</w:t>
      </w:r>
      <w:r>
        <w:rPr>
          <w:sz w:val="21"/>
        </w:rPr>
        <w:t>像</w:t>
      </w:r>
      <w:r>
        <w:rPr>
          <w:spacing w:val="-3"/>
          <w:sz w:val="21"/>
        </w:rPr>
        <w:t>师</w:t>
      </w:r>
      <w:r>
        <w:rPr>
          <w:sz w:val="21"/>
        </w:rPr>
        <w:t>应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pacing w:val="-3"/>
          <w:sz w:val="21"/>
        </w:rPr>
        <w:t>（选</w:t>
      </w:r>
    </w:p>
    <w:p>
      <w:pPr>
        <w:pStyle w:val="2"/>
        <w:tabs>
          <w:tab w:val="left" w:pos="7388"/>
        </w:tabs>
        <w:spacing w:before="72" w:line="240" w:lineRule="auto"/>
        <w:ind w:left="6" w:leftChars="0" w:right="110" w:rightChars="50" w:firstLine="378" w:firstLineChars="177"/>
        <w:rPr>
          <w:sz w:val="15"/>
        </w:rPr>
      </w:pPr>
      <w:r>
        <w:rPr>
          <w:spacing w:val="2"/>
        </w:rPr>
        <w:t>填</w:t>
      </w:r>
      <w:r>
        <w:t>“靠</w:t>
      </w:r>
      <w:r>
        <w:rPr>
          <w:spacing w:val="2"/>
        </w:rPr>
        <w:t>近</w:t>
      </w:r>
      <w:r>
        <w:t>”或</w:t>
      </w:r>
      <w:r>
        <w:rPr>
          <w:spacing w:val="2"/>
        </w:rPr>
        <w:t>“</w:t>
      </w:r>
      <w:r>
        <w:t>远</w:t>
      </w:r>
      <w:r>
        <w:rPr>
          <w:spacing w:val="2"/>
        </w:rPr>
        <w:t>离</w:t>
      </w:r>
      <w:r>
        <w:rPr>
          <w:spacing w:val="-106"/>
        </w:rPr>
        <w:t>”</w:t>
      </w:r>
      <w:r>
        <w:t>）同</w:t>
      </w:r>
      <w:r>
        <w:rPr>
          <w:spacing w:val="2"/>
        </w:rPr>
        <w:t>学</w:t>
      </w:r>
      <w:r>
        <w:t>。该</w:t>
      </w:r>
      <w:r>
        <w:rPr>
          <w:spacing w:val="2"/>
        </w:rPr>
        <w:t>摄</w:t>
      </w:r>
      <w:r>
        <w:t>像师</w:t>
      </w:r>
      <w:r>
        <w:rPr>
          <w:spacing w:val="2"/>
        </w:rPr>
        <w:t>是</w:t>
      </w:r>
      <w:r>
        <w:t>近视</w:t>
      </w:r>
      <w:r>
        <w:rPr>
          <w:spacing w:val="2"/>
        </w:rPr>
        <w:t>眼</w:t>
      </w:r>
      <w:r>
        <w:t>患</w:t>
      </w:r>
      <w:r>
        <w:rPr>
          <w:spacing w:val="2"/>
        </w:rPr>
        <w:t>者</w:t>
      </w:r>
      <w:r>
        <w:t>，他</w:t>
      </w:r>
      <w:r>
        <w:rPr>
          <w:spacing w:val="2"/>
        </w:rPr>
        <w:t>戴</w:t>
      </w:r>
      <w:r>
        <w:t>的眼</w:t>
      </w:r>
      <w:r>
        <w:rPr>
          <w:spacing w:val="2"/>
        </w:rPr>
        <w:t>镜</w:t>
      </w:r>
      <w:r>
        <w:rPr>
          <w:spacing w:val="4"/>
        </w:rPr>
        <w:t>是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 </w:t>
      </w:r>
      <w:r>
        <w:rPr>
          <w:spacing w:val="2"/>
        </w:rPr>
        <w:t>（</w:t>
      </w:r>
      <w:r>
        <w:t>选填</w:t>
      </w:r>
      <w:r>
        <w:rPr>
          <w:spacing w:val="2"/>
        </w:rPr>
        <w:t>“</w:t>
      </w:r>
      <w:r>
        <w:t>凸”</w:t>
      </w:r>
      <w:r>
        <w:rPr>
          <w:spacing w:val="2"/>
        </w:rPr>
        <w:t>或</w:t>
      </w:r>
      <w:r>
        <w:t>“</w:t>
      </w:r>
      <w:r>
        <w:rPr>
          <w:spacing w:val="2"/>
        </w:rPr>
        <w:t>凹</w:t>
      </w:r>
      <w:r>
        <w:rPr>
          <w:spacing w:val="-106"/>
        </w:rPr>
        <w:t>”</w:t>
      </w:r>
      <w:r>
        <w:t>）透镜。</w:t>
      </w:r>
    </w:p>
    <w:p>
      <w:pPr>
        <w:pStyle w:val="6"/>
        <w:numPr>
          <w:ilvl w:val="0"/>
          <w:numId w:val="1"/>
        </w:numPr>
        <w:tabs>
          <w:tab w:val="left" w:pos="431"/>
        </w:tabs>
        <w:spacing w:line="240" w:lineRule="auto"/>
        <w:ind w:hanging="319"/>
        <w:rPr>
          <w:sz w:val="15"/>
        </w:rPr>
      </w:pPr>
      <w:r>
        <w:rPr>
          <w:spacing w:val="-3"/>
          <w:sz w:val="21"/>
        </w:rPr>
        <w:t>在“探究凸透镜成像规律”的实验中</w:t>
      </w:r>
    </w:p>
    <w:p>
      <w:pPr>
        <w:pStyle w:val="6"/>
        <w:numPr>
          <w:ilvl w:val="0"/>
          <w:numId w:val="5"/>
        </w:numPr>
        <w:tabs>
          <w:tab w:val="left" w:pos="916"/>
          <w:tab w:val="left" w:pos="9573"/>
        </w:tabs>
        <w:spacing w:line="240" w:lineRule="auto"/>
        <w:ind w:right="330" w:rightChars="150" w:hanging="530"/>
        <w:rPr>
          <w:sz w:val="9"/>
        </w:rPr>
      </w:pPr>
      <w: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862330</wp:posOffset>
            </wp:positionH>
            <wp:positionV relativeFrom="paragraph">
              <wp:posOffset>34290</wp:posOffset>
            </wp:positionV>
            <wp:extent cx="3720465" cy="853440"/>
            <wp:effectExtent l="0" t="0" r="0" b="0"/>
            <wp:wrapTight wrapText="bothSides">
              <wp:wrapPolygon>
                <wp:start x="0" y="0"/>
                <wp:lineTo x="0" y="21214"/>
                <wp:lineTo x="21456" y="21214"/>
                <wp:lineTo x="21456" y="0"/>
                <wp:lineTo x="0" y="0"/>
              </wp:wrapPolygon>
            </wp:wrapTight>
            <wp:docPr id="1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6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335" cy="853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实</w:t>
      </w:r>
      <w:r>
        <w:rPr>
          <w:spacing w:val="-3"/>
          <w:sz w:val="21"/>
        </w:rPr>
        <w:t>验</w:t>
      </w:r>
      <w:r>
        <w:rPr>
          <w:sz w:val="21"/>
        </w:rPr>
        <w:t>用</w:t>
      </w:r>
      <w:r>
        <w:rPr>
          <w:spacing w:val="-3"/>
          <w:sz w:val="21"/>
        </w:rPr>
        <w:t>光</w:t>
      </w:r>
      <w:r>
        <w:rPr>
          <w:sz w:val="21"/>
        </w:rPr>
        <w:t>具</w:t>
      </w:r>
      <w:r>
        <w:rPr>
          <w:spacing w:val="-3"/>
          <w:sz w:val="21"/>
        </w:rPr>
        <w:t>座</w:t>
      </w:r>
      <w:r>
        <w:rPr>
          <w:sz w:val="21"/>
        </w:rPr>
        <w:t>的</w:t>
      </w:r>
      <w:r>
        <w:rPr>
          <w:spacing w:val="-3"/>
          <w:sz w:val="21"/>
        </w:rPr>
        <w:t>长度</w:t>
      </w:r>
      <w:r>
        <w:rPr>
          <w:sz w:val="21"/>
        </w:rPr>
        <w:t>为</w:t>
      </w:r>
      <w:r>
        <w:rPr>
          <w:spacing w:val="-24"/>
          <w:sz w:val="21"/>
        </w:rPr>
        <w:t xml:space="preserve"> </w:t>
      </w:r>
      <w:r>
        <w:rPr>
          <w:rFonts w:ascii="Times New Roman" w:eastAsia="Times New Roman"/>
          <w:sz w:val="21"/>
        </w:rPr>
        <w:t>1m</w:t>
      </w:r>
      <w:r>
        <w:rPr>
          <w:sz w:val="21"/>
        </w:rPr>
        <w:t>，</w:t>
      </w:r>
      <w:r>
        <w:rPr>
          <w:spacing w:val="-3"/>
          <w:sz w:val="21"/>
        </w:rPr>
        <w:t>如</w:t>
      </w:r>
      <w:r>
        <w:rPr>
          <w:sz w:val="21"/>
        </w:rPr>
        <w:t>果</w:t>
      </w:r>
      <w:r>
        <w:rPr>
          <w:spacing w:val="-3"/>
          <w:sz w:val="21"/>
        </w:rPr>
        <w:t>有</w:t>
      </w:r>
      <w:r>
        <w:rPr>
          <w:sz w:val="21"/>
        </w:rPr>
        <w:t>焦</w:t>
      </w:r>
      <w:r>
        <w:rPr>
          <w:spacing w:val="-3"/>
          <w:sz w:val="21"/>
        </w:rPr>
        <w:t>距</w:t>
      </w:r>
      <w:r>
        <w:rPr>
          <w:sz w:val="21"/>
        </w:rPr>
        <w:t>为</w:t>
      </w:r>
      <w:r>
        <w:rPr>
          <w:spacing w:val="-24"/>
          <w:sz w:val="21"/>
        </w:rPr>
        <w:t xml:space="preserve"> </w:t>
      </w:r>
      <w:r>
        <w:rPr>
          <w:rFonts w:ascii="Times New Roman" w:eastAsia="Times New Roman"/>
          <w:sz w:val="21"/>
        </w:rPr>
        <w:t>10cm</w:t>
      </w:r>
      <w:r>
        <w:rPr>
          <w:sz w:val="21"/>
        </w:rPr>
        <w:t>、</w:t>
      </w:r>
      <w:r>
        <w:rPr>
          <w:rFonts w:ascii="Times New Roman" w:eastAsia="Times New Roman"/>
          <w:sz w:val="21"/>
        </w:rPr>
        <w:t>25cm</w:t>
      </w:r>
      <w:r>
        <w:rPr>
          <w:rFonts w:ascii="Times New Roman" w:eastAsia="Times New Roman"/>
          <w:spacing w:val="28"/>
          <w:sz w:val="21"/>
        </w:rPr>
        <w:t xml:space="preserve"> </w:t>
      </w:r>
      <w:r>
        <w:rPr>
          <w:spacing w:val="-3"/>
          <w:sz w:val="21"/>
        </w:rPr>
        <w:t>的</w:t>
      </w:r>
      <w:r>
        <w:rPr>
          <w:sz w:val="21"/>
        </w:rPr>
        <w:t>两</w:t>
      </w:r>
      <w:r>
        <w:rPr>
          <w:spacing w:val="-3"/>
          <w:sz w:val="21"/>
        </w:rPr>
        <w:t>块</w:t>
      </w:r>
      <w:r>
        <w:rPr>
          <w:sz w:val="21"/>
        </w:rPr>
        <w:t>凸</w:t>
      </w:r>
      <w:r>
        <w:rPr>
          <w:spacing w:val="-3"/>
          <w:sz w:val="21"/>
        </w:rPr>
        <w:t>透</w:t>
      </w:r>
      <w:r>
        <w:rPr>
          <w:sz w:val="21"/>
        </w:rPr>
        <w:t>镜</w:t>
      </w:r>
      <w:r>
        <w:rPr>
          <w:spacing w:val="-3"/>
          <w:sz w:val="21"/>
        </w:rPr>
        <w:t>，</w:t>
      </w:r>
      <w:r>
        <w:rPr>
          <w:sz w:val="21"/>
        </w:rPr>
        <w:t>应该</w:t>
      </w:r>
      <w:r>
        <w:rPr>
          <w:spacing w:val="-3"/>
          <w:sz w:val="21"/>
        </w:rPr>
        <w:t>选</w:t>
      </w:r>
      <w:r>
        <w:rPr>
          <w:sz w:val="21"/>
        </w:rPr>
        <w:t>择</w:t>
      </w:r>
      <w:r>
        <w:rPr>
          <w:spacing w:val="-3"/>
          <w:sz w:val="21"/>
        </w:rPr>
        <w:t>焦</w:t>
      </w:r>
      <w:r>
        <w:rPr>
          <w:sz w:val="21"/>
        </w:rPr>
        <w:t>距</w:t>
      </w:r>
      <w:r>
        <w:rPr>
          <w:spacing w:val="-3"/>
          <w:sz w:val="21"/>
        </w:rPr>
        <w:t>为</w:t>
      </w:r>
      <w:r>
        <w:rPr>
          <w:rFonts w:hint="eastAsia"/>
          <w:spacing w:val="-3"/>
          <w:sz w:val="21"/>
          <w:u w:val="single"/>
          <w:lang w:val="en-US" w:eastAsia="zh-CN"/>
        </w:rPr>
        <w:t xml:space="preserve">      </w:t>
      </w:r>
      <w:r>
        <w:rPr>
          <w:spacing w:val="-3"/>
          <w:sz w:val="21"/>
          <w:u w:val="single"/>
        </w:rPr>
        <w:t xml:space="preserve"> </w:t>
      </w:r>
      <w:r>
        <w:rPr>
          <w:rFonts w:ascii="Times New Roman" w:eastAsia="Times New Roman"/>
          <w:spacing w:val="-3"/>
          <w:sz w:val="21"/>
        </w:rPr>
        <w:t>cm</w:t>
      </w:r>
      <w:r>
        <w:t>的凸透镜完成实验。</w:t>
      </w:r>
      <w:r>
        <w:rPr>
          <w:sz w:val="21"/>
        </w:rPr>
        <w:t>实</w:t>
      </w:r>
      <w:r>
        <w:rPr>
          <w:spacing w:val="-3"/>
          <w:sz w:val="21"/>
        </w:rPr>
        <w:t>验</w:t>
      </w:r>
      <w:r>
        <w:rPr>
          <w:sz w:val="21"/>
        </w:rPr>
        <w:t>前</w:t>
      </w:r>
      <w:r>
        <w:rPr>
          <w:spacing w:val="-3"/>
          <w:sz w:val="21"/>
        </w:rPr>
        <w:t>应</w:t>
      </w:r>
      <w:r>
        <w:rPr>
          <w:sz w:val="21"/>
        </w:rPr>
        <w:t>点</w:t>
      </w:r>
      <w:r>
        <w:rPr>
          <w:spacing w:val="-3"/>
          <w:sz w:val="21"/>
        </w:rPr>
        <w:t>燃</w:t>
      </w:r>
      <w:r>
        <w:rPr>
          <w:sz w:val="21"/>
        </w:rPr>
        <w:t>蜡</w:t>
      </w:r>
      <w:r>
        <w:rPr>
          <w:spacing w:val="-3"/>
          <w:sz w:val="21"/>
        </w:rPr>
        <w:t>烛，</w:t>
      </w:r>
      <w:r>
        <w:rPr>
          <w:sz w:val="21"/>
        </w:rPr>
        <w:t>观察</w:t>
      </w:r>
      <w:r>
        <w:rPr>
          <w:spacing w:val="-3"/>
          <w:sz w:val="21"/>
        </w:rPr>
        <w:t>烛</w:t>
      </w:r>
      <w:r>
        <w:rPr>
          <w:sz w:val="21"/>
        </w:rPr>
        <w:t>焰</w:t>
      </w:r>
      <w:r>
        <w:rPr>
          <w:spacing w:val="-3"/>
          <w:sz w:val="21"/>
        </w:rPr>
        <w:t>、</w:t>
      </w:r>
      <w:r>
        <w:rPr>
          <w:sz w:val="21"/>
        </w:rPr>
        <w:t>凸</w:t>
      </w:r>
      <w:r>
        <w:rPr>
          <w:spacing w:val="-3"/>
          <w:sz w:val="21"/>
        </w:rPr>
        <w:t>透</w:t>
      </w:r>
      <w:r>
        <w:rPr>
          <w:sz w:val="21"/>
        </w:rPr>
        <w:t>镜</w:t>
      </w:r>
      <w:r>
        <w:rPr>
          <w:spacing w:val="-3"/>
          <w:sz w:val="21"/>
        </w:rPr>
        <w:t>和</w:t>
      </w:r>
      <w:r>
        <w:rPr>
          <w:sz w:val="21"/>
        </w:rPr>
        <w:t>光</w:t>
      </w:r>
      <w:r>
        <w:rPr>
          <w:spacing w:val="-3"/>
          <w:sz w:val="21"/>
        </w:rPr>
        <w:t>屏</w:t>
      </w:r>
      <w:r>
        <w:rPr>
          <w:sz w:val="21"/>
        </w:rPr>
        <w:t>的中</w:t>
      </w:r>
      <w:r>
        <w:rPr>
          <w:spacing w:val="-3"/>
          <w:sz w:val="21"/>
        </w:rPr>
        <w:t>心</w:t>
      </w:r>
      <w:r>
        <w:rPr>
          <w:sz w:val="21"/>
        </w:rPr>
        <w:t>是</w:t>
      </w:r>
      <w:r>
        <w:rPr>
          <w:spacing w:val="-3"/>
          <w:sz w:val="21"/>
        </w:rPr>
        <w:t>否</w:t>
      </w:r>
      <w:r>
        <w:rPr>
          <w:sz w:val="21"/>
        </w:rPr>
        <w:t>在</w:t>
      </w:r>
      <w:r>
        <w:rPr>
          <w:spacing w:val="-3"/>
          <w:sz w:val="21"/>
        </w:rPr>
        <w:t>同</w:t>
      </w:r>
      <w:r>
        <w:rPr>
          <w:sz w:val="21"/>
        </w:rPr>
        <w:t>一</w:t>
      </w:r>
      <w:r>
        <w:rPr>
          <w:spacing w:val="-3"/>
          <w:sz w:val="21"/>
        </w:rPr>
        <w:t>高</w:t>
      </w:r>
      <w:r>
        <w:rPr>
          <w:sz w:val="21"/>
        </w:rPr>
        <w:t>度</w:t>
      </w:r>
      <w:r>
        <w:rPr>
          <w:spacing w:val="-3"/>
          <w:sz w:val="21"/>
        </w:rPr>
        <w:t>上</w:t>
      </w:r>
      <w:r>
        <w:rPr>
          <w:sz w:val="21"/>
        </w:rPr>
        <w:t>，这</w:t>
      </w:r>
      <w:r>
        <w:rPr>
          <w:spacing w:val="-3"/>
          <w:sz w:val="21"/>
        </w:rPr>
        <w:t>样</w:t>
      </w:r>
      <w:r>
        <w:rPr>
          <w:sz w:val="21"/>
        </w:rPr>
        <w:t>做</w:t>
      </w:r>
      <w:r>
        <w:rPr>
          <w:spacing w:val="-3"/>
          <w:sz w:val="21"/>
        </w:rPr>
        <w:t>的</w:t>
      </w:r>
      <w:r>
        <w:rPr>
          <w:sz w:val="21"/>
        </w:rPr>
        <w:t>目</w:t>
      </w:r>
      <w:r>
        <w:rPr>
          <w:spacing w:val="-3"/>
          <w:sz w:val="21"/>
        </w:rPr>
        <w:t>的</w:t>
      </w:r>
      <w:r>
        <w:rPr>
          <w:sz w:val="21"/>
        </w:rPr>
        <w:t>是</w:t>
      </w:r>
      <w:r>
        <w:rPr>
          <w:sz w:val="21"/>
          <w:u w:val="single"/>
        </w:rPr>
        <w:t xml:space="preserve">  </w:t>
      </w:r>
      <w:r>
        <w:rPr>
          <w:sz w:val="21"/>
          <w:u w:val="single"/>
        </w:rPr>
        <w:tab/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。</w:t>
      </w:r>
    </w:p>
    <w:p>
      <w:pPr>
        <w:pStyle w:val="6"/>
        <w:numPr>
          <w:ilvl w:val="0"/>
          <w:numId w:val="5"/>
        </w:numPr>
        <w:tabs>
          <w:tab w:val="left" w:pos="916"/>
          <w:tab w:val="left" w:pos="9409"/>
        </w:tabs>
        <w:spacing w:before="79" w:line="240" w:lineRule="auto"/>
        <w:ind w:hanging="530"/>
        <w:rPr>
          <w:sz w:val="15"/>
        </w:rPr>
      </w:pPr>
      <w:r>
        <w:rPr>
          <w:sz w:val="21"/>
        </w:rPr>
        <w:t>当</w:t>
      </w:r>
      <w:r>
        <w:rPr>
          <w:spacing w:val="-3"/>
          <w:sz w:val="21"/>
        </w:rPr>
        <w:t>蜡</w:t>
      </w:r>
      <w:r>
        <w:rPr>
          <w:sz w:val="21"/>
        </w:rPr>
        <w:t>烛</w:t>
      </w:r>
      <w:r>
        <w:rPr>
          <w:spacing w:val="-5"/>
          <w:sz w:val="21"/>
        </w:rPr>
        <w:t>、</w:t>
      </w:r>
      <w:r>
        <w:rPr>
          <w:sz w:val="21"/>
        </w:rPr>
        <w:t>凸</w:t>
      </w:r>
      <w:r>
        <w:rPr>
          <w:spacing w:val="-3"/>
          <w:sz w:val="21"/>
        </w:rPr>
        <w:t>透</w:t>
      </w:r>
      <w:r>
        <w:rPr>
          <w:sz w:val="21"/>
        </w:rPr>
        <w:t>镜</w:t>
      </w:r>
      <w:r>
        <w:rPr>
          <w:spacing w:val="-3"/>
          <w:sz w:val="21"/>
        </w:rPr>
        <w:t>和光</w:t>
      </w:r>
      <w:r>
        <w:rPr>
          <w:sz w:val="21"/>
        </w:rPr>
        <w:t>屏的</w:t>
      </w:r>
      <w:r>
        <w:rPr>
          <w:spacing w:val="-3"/>
          <w:sz w:val="21"/>
        </w:rPr>
        <w:t>相</w:t>
      </w:r>
      <w:r>
        <w:rPr>
          <w:sz w:val="21"/>
        </w:rPr>
        <w:t>对</w:t>
      </w:r>
      <w:r>
        <w:rPr>
          <w:spacing w:val="-3"/>
          <w:sz w:val="21"/>
        </w:rPr>
        <w:t>位</w:t>
      </w:r>
      <w:r>
        <w:rPr>
          <w:sz w:val="21"/>
        </w:rPr>
        <w:t>置</w:t>
      </w:r>
      <w:r>
        <w:rPr>
          <w:spacing w:val="-3"/>
          <w:sz w:val="21"/>
        </w:rPr>
        <w:t>如</w:t>
      </w:r>
      <w:r>
        <w:rPr>
          <w:sz w:val="21"/>
        </w:rPr>
        <w:t>图</w:t>
      </w:r>
      <w:r>
        <w:rPr>
          <w:spacing w:val="-3"/>
          <w:sz w:val="21"/>
        </w:rPr>
        <w:t>甲</w:t>
      </w:r>
      <w:r>
        <w:rPr>
          <w:sz w:val="21"/>
        </w:rPr>
        <w:t>所</w:t>
      </w:r>
      <w:r>
        <w:rPr>
          <w:spacing w:val="-3"/>
          <w:sz w:val="21"/>
        </w:rPr>
        <w:t>示</w:t>
      </w:r>
      <w:r>
        <w:rPr>
          <w:sz w:val="21"/>
        </w:rPr>
        <w:t>时</w:t>
      </w:r>
      <w:r>
        <w:rPr>
          <w:spacing w:val="-3"/>
          <w:sz w:val="21"/>
        </w:rPr>
        <w:t>，光</w:t>
      </w:r>
      <w:r>
        <w:rPr>
          <w:sz w:val="21"/>
        </w:rPr>
        <w:t>屏</w:t>
      </w:r>
      <w:r>
        <w:rPr>
          <w:spacing w:val="-3"/>
          <w:sz w:val="21"/>
        </w:rPr>
        <w:t>上</w:t>
      </w:r>
      <w:r>
        <w:rPr>
          <w:sz w:val="21"/>
        </w:rPr>
        <w:t>出</w:t>
      </w:r>
      <w:r>
        <w:rPr>
          <w:spacing w:val="-3"/>
          <w:sz w:val="21"/>
        </w:rPr>
        <w:t>现</w:t>
      </w:r>
      <w:r>
        <w:rPr>
          <w:sz w:val="21"/>
        </w:rPr>
        <w:t>清</w:t>
      </w:r>
      <w:r>
        <w:rPr>
          <w:spacing w:val="-3"/>
          <w:sz w:val="21"/>
        </w:rPr>
        <w:t>晰</w:t>
      </w:r>
      <w:r>
        <w:rPr>
          <w:sz w:val="21"/>
        </w:rPr>
        <w:t>的</w:t>
      </w:r>
      <w:r>
        <w:rPr>
          <w:spacing w:val="-3"/>
          <w:sz w:val="21"/>
        </w:rPr>
        <w:t>像，</w:t>
      </w:r>
      <w:r>
        <w:rPr>
          <w:sz w:val="21"/>
        </w:rPr>
        <w:t>则</w:t>
      </w:r>
      <w:r>
        <w:rPr>
          <w:spacing w:val="-3"/>
          <w:sz w:val="21"/>
        </w:rPr>
        <w:t>像</w:t>
      </w:r>
      <w:r>
        <w:rPr>
          <w:sz w:val="21"/>
        </w:rPr>
        <w:t>是</w:t>
      </w:r>
      <w:r>
        <w:rPr>
          <w:spacing w:val="-3"/>
          <w:sz w:val="21"/>
        </w:rPr>
        <w:t>倒</w:t>
      </w:r>
      <w:r>
        <w:rPr>
          <w:sz w:val="21"/>
        </w:rPr>
        <w:t>立</w:t>
      </w:r>
      <w:r>
        <w:rPr>
          <w:spacing w:val="-5"/>
          <w:sz w:val="21"/>
        </w:rPr>
        <w:t>、</w:t>
      </w:r>
      <w:r>
        <w:rPr>
          <w:spacing w:val="-5"/>
          <w:sz w:val="21"/>
          <w:u w:val="single"/>
        </w:rPr>
        <w:t xml:space="preserve"> </w:t>
      </w:r>
      <w:r>
        <w:rPr>
          <w:spacing w:val="-5"/>
          <w:sz w:val="21"/>
          <w:u w:val="single"/>
        </w:rPr>
        <w:tab/>
      </w:r>
      <w:r>
        <w:rPr>
          <w:spacing w:val="-3"/>
          <w:sz w:val="21"/>
        </w:rPr>
        <w:t>的实</w:t>
      </w:r>
      <w:r>
        <w:t>像。</w:t>
      </w:r>
    </w:p>
    <w:p>
      <w:pPr>
        <w:pStyle w:val="6"/>
        <w:numPr>
          <w:ilvl w:val="0"/>
          <w:numId w:val="5"/>
        </w:numPr>
        <w:tabs>
          <w:tab w:val="left" w:pos="916"/>
          <w:tab w:val="left" w:pos="2801"/>
        </w:tabs>
        <w:spacing w:line="240" w:lineRule="auto"/>
        <w:ind w:left="386" w:right="642" w:firstLine="0"/>
        <w:rPr>
          <w:sz w:val="21"/>
        </w:rPr>
      </w:pPr>
      <w:r>
        <w:rPr>
          <w:sz w:val="21"/>
        </w:rPr>
        <w:t>实</w:t>
      </w:r>
      <w:r>
        <w:rPr>
          <w:spacing w:val="-3"/>
          <w:sz w:val="21"/>
        </w:rPr>
        <w:t>验</w:t>
      </w:r>
      <w:r>
        <w:rPr>
          <w:sz w:val="21"/>
        </w:rPr>
        <w:t>中</w:t>
      </w:r>
      <w:r>
        <w:rPr>
          <w:spacing w:val="-22"/>
          <w:sz w:val="21"/>
        </w:rPr>
        <w:t>，</w:t>
      </w:r>
      <w:r>
        <w:rPr>
          <w:sz w:val="21"/>
        </w:rPr>
        <w:t>不</w:t>
      </w:r>
      <w:r>
        <w:rPr>
          <w:spacing w:val="-3"/>
          <w:sz w:val="21"/>
        </w:rPr>
        <w:t>但</w:t>
      </w:r>
      <w:r>
        <w:rPr>
          <w:sz w:val="21"/>
        </w:rPr>
        <w:t>虚</w:t>
      </w:r>
      <w:r>
        <w:rPr>
          <w:spacing w:val="-3"/>
          <w:sz w:val="21"/>
        </w:rPr>
        <w:t>像可</w:t>
      </w:r>
      <w:r>
        <w:rPr>
          <w:sz w:val="21"/>
        </w:rPr>
        <w:t>以用</w:t>
      </w:r>
      <w:r>
        <w:rPr>
          <w:spacing w:val="-3"/>
          <w:sz w:val="21"/>
        </w:rPr>
        <w:t>肉</w:t>
      </w:r>
      <w:r>
        <w:rPr>
          <w:sz w:val="21"/>
        </w:rPr>
        <w:t>眼</w:t>
      </w:r>
      <w:r>
        <w:rPr>
          <w:spacing w:val="-3"/>
          <w:sz w:val="21"/>
        </w:rPr>
        <w:t>直</w:t>
      </w:r>
      <w:r>
        <w:rPr>
          <w:sz w:val="21"/>
        </w:rPr>
        <w:t>接</w:t>
      </w:r>
      <w:r>
        <w:rPr>
          <w:spacing w:val="-3"/>
          <w:sz w:val="21"/>
        </w:rPr>
        <w:t>看到</w:t>
      </w:r>
      <w:r>
        <w:rPr>
          <w:spacing w:val="-20"/>
          <w:sz w:val="21"/>
        </w:rPr>
        <w:t>，</w:t>
      </w:r>
      <w:r>
        <w:rPr>
          <w:spacing w:val="-3"/>
          <w:sz w:val="21"/>
        </w:rPr>
        <w:t>实像</w:t>
      </w:r>
      <w:r>
        <w:rPr>
          <w:sz w:val="21"/>
        </w:rPr>
        <w:t>也可</w:t>
      </w:r>
      <w:r>
        <w:rPr>
          <w:spacing w:val="-3"/>
          <w:sz w:val="21"/>
        </w:rPr>
        <w:t>以</w:t>
      </w:r>
      <w:r>
        <w:rPr>
          <w:sz w:val="21"/>
        </w:rPr>
        <w:t>用</w:t>
      </w:r>
      <w:r>
        <w:rPr>
          <w:spacing w:val="-3"/>
          <w:sz w:val="21"/>
        </w:rPr>
        <w:t>肉</w:t>
      </w:r>
      <w:r>
        <w:rPr>
          <w:sz w:val="21"/>
        </w:rPr>
        <w:t>眼</w:t>
      </w:r>
      <w:r>
        <w:rPr>
          <w:spacing w:val="-3"/>
          <w:sz w:val="21"/>
        </w:rPr>
        <w:t>直</w:t>
      </w:r>
      <w:r>
        <w:rPr>
          <w:sz w:val="21"/>
        </w:rPr>
        <w:t>接</w:t>
      </w:r>
      <w:r>
        <w:rPr>
          <w:spacing w:val="-3"/>
          <w:sz w:val="21"/>
        </w:rPr>
        <w:t>看到</w:t>
      </w:r>
      <w:r>
        <w:rPr>
          <w:spacing w:val="-22"/>
          <w:sz w:val="21"/>
        </w:rPr>
        <w:t>。</w:t>
      </w:r>
      <w:r>
        <w:rPr>
          <w:sz w:val="21"/>
        </w:rPr>
        <w:t>如图</w:t>
      </w:r>
      <w:r>
        <w:rPr>
          <w:spacing w:val="-3"/>
          <w:sz w:val="21"/>
        </w:rPr>
        <w:t>乙</w:t>
      </w:r>
      <w:r>
        <w:rPr>
          <w:sz w:val="21"/>
        </w:rPr>
        <w:t>所</w:t>
      </w:r>
      <w:r>
        <w:rPr>
          <w:spacing w:val="-3"/>
          <w:sz w:val="21"/>
        </w:rPr>
        <w:t>示</w:t>
      </w:r>
      <w:r>
        <w:rPr>
          <w:spacing w:val="-22"/>
          <w:sz w:val="21"/>
        </w:rPr>
        <w:t>在</w:t>
      </w:r>
      <w:r>
        <w:rPr>
          <w:spacing w:val="-8"/>
          <w:sz w:val="21"/>
        </w:rPr>
        <w:t>（</w:t>
      </w:r>
      <w:r>
        <w:rPr>
          <w:rFonts w:ascii="Times New Roman" w:hAnsi="Times New Roman" w:eastAsia="Times New Roman"/>
          <w:spacing w:val="-8"/>
          <w:sz w:val="21"/>
        </w:rPr>
        <w:t>3</w:t>
      </w:r>
      <w:r>
        <w:rPr>
          <w:spacing w:val="-8"/>
          <w:sz w:val="21"/>
        </w:rPr>
        <w:t>）</w:t>
      </w:r>
      <w:r>
        <w:rPr>
          <w:sz w:val="21"/>
        </w:rPr>
        <w:t>的</w:t>
      </w:r>
      <w:r>
        <w:rPr>
          <w:spacing w:val="-3"/>
          <w:sz w:val="21"/>
        </w:rPr>
        <w:t>基础</w:t>
      </w:r>
      <w:r>
        <w:rPr>
          <w:sz w:val="21"/>
        </w:rPr>
        <w:t>上，拿掉</w:t>
      </w:r>
      <w:r>
        <w:rPr>
          <w:spacing w:val="-3"/>
          <w:sz w:val="21"/>
        </w:rPr>
        <w:t>光</w:t>
      </w:r>
      <w:r>
        <w:rPr>
          <w:sz w:val="21"/>
        </w:rPr>
        <w:t>屏</w:t>
      </w:r>
      <w:r>
        <w:rPr>
          <w:spacing w:val="-3"/>
          <w:sz w:val="21"/>
        </w:rPr>
        <w:t>，</w:t>
      </w:r>
      <w:r>
        <w:rPr>
          <w:sz w:val="21"/>
        </w:rPr>
        <w:t>用</w:t>
      </w:r>
      <w:r>
        <w:rPr>
          <w:spacing w:val="-3"/>
          <w:sz w:val="21"/>
        </w:rPr>
        <w:t>肉</w:t>
      </w:r>
      <w:r>
        <w:rPr>
          <w:sz w:val="21"/>
        </w:rPr>
        <w:t>眼</w:t>
      </w:r>
      <w:r>
        <w:rPr>
          <w:spacing w:val="-3"/>
          <w:sz w:val="21"/>
        </w:rPr>
        <w:t>在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 xml:space="preserve"> </w:t>
      </w:r>
      <w:r>
        <w:rPr>
          <w:spacing w:val="1"/>
          <w:sz w:val="21"/>
          <w:u w:val="single"/>
        </w:rPr>
        <w:t xml:space="preserve"> </w:t>
      </w:r>
      <w:r>
        <w:rPr>
          <w:sz w:val="21"/>
        </w:rPr>
        <w:t>（</w:t>
      </w:r>
      <w:r>
        <w:rPr>
          <w:spacing w:val="-3"/>
          <w:sz w:val="21"/>
        </w:rPr>
        <w:t>选</w:t>
      </w:r>
      <w:r>
        <w:rPr>
          <w:sz w:val="21"/>
        </w:rPr>
        <w:t>填</w:t>
      </w:r>
      <w:r>
        <w:rPr>
          <w:spacing w:val="-3"/>
          <w:sz w:val="21"/>
        </w:rPr>
        <w:t>“</w:t>
      </w:r>
      <w:r>
        <w:rPr>
          <w:rFonts w:ascii="Times New Roman" w:hAnsi="Times New Roman" w:eastAsia="Times New Roman"/>
          <w:spacing w:val="-2"/>
          <w:sz w:val="21"/>
        </w:rPr>
        <w:t>A</w:t>
      </w:r>
      <w:r>
        <w:rPr>
          <w:sz w:val="21"/>
        </w:rPr>
        <w:t>“</w:t>
      </w:r>
      <w:r>
        <w:rPr>
          <w:spacing w:val="-108"/>
          <w:sz w:val="21"/>
        </w:rPr>
        <w:t>、</w:t>
      </w:r>
      <w:r>
        <w:rPr>
          <w:spacing w:val="-1"/>
          <w:sz w:val="21"/>
        </w:rPr>
        <w:t>“</w:t>
      </w:r>
      <w:r>
        <w:rPr>
          <w:rFonts w:ascii="Times New Roman" w:hAnsi="Times New Roman" w:eastAsia="Times New Roman"/>
          <w:spacing w:val="-2"/>
          <w:sz w:val="21"/>
        </w:rPr>
        <w:t>B</w:t>
      </w:r>
      <w:r>
        <w:rPr>
          <w:sz w:val="21"/>
        </w:rPr>
        <w:t>”</w:t>
      </w:r>
      <w:r>
        <w:rPr>
          <w:spacing w:val="-3"/>
          <w:sz w:val="21"/>
        </w:rPr>
        <w:t>或</w:t>
      </w:r>
      <w:r>
        <w:rPr>
          <w:spacing w:val="-1"/>
          <w:sz w:val="21"/>
        </w:rPr>
        <w:t>“</w:t>
      </w:r>
      <w:r>
        <w:rPr>
          <w:rFonts w:ascii="Times New Roman" w:hAnsi="Times New Roman" w:eastAsia="Times New Roman"/>
          <w:sz w:val="21"/>
        </w:rPr>
        <w:t>C</w:t>
      </w:r>
      <w:r>
        <w:rPr>
          <w:spacing w:val="-108"/>
          <w:sz w:val="21"/>
        </w:rPr>
        <w:t>”</w:t>
      </w:r>
      <w:r>
        <w:rPr>
          <w:sz w:val="21"/>
        </w:rPr>
        <w:t>）</w:t>
      </w:r>
      <w:r>
        <w:rPr>
          <w:spacing w:val="-3"/>
          <w:sz w:val="21"/>
        </w:rPr>
        <w:t>位</w:t>
      </w:r>
      <w:r>
        <w:rPr>
          <w:sz w:val="21"/>
        </w:rPr>
        <w:t>置</w:t>
      </w:r>
      <w:r>
        <w:rPr>
          <w:spacing w:val="-3"/>
          <w:sz w:val="21"/>
        </w:rPr>
        <w:t>沿</w:t>
      </w:r>
      <w:r>
        <w:rPr>
          <w:sz w:val="21"/>
        </w:rPr>
        <w:t>图</w:t>
      </w:r>
      <w:r>
        <w:rPr>
          <w:spacing w:val="-3"/>
          <w:sz w:val="21"/>
        </w:rPr>
        <w:t>示</w:t>
      </w:r>
      <w:r>
        <w:rPr>
          <w:sz w:val="21"/>
        </w:rPr>
        <w:t>方</w:t>
      </w:r>
      <w:r>
        <w:rPr>
          <w:spacing w:val="-3"/>
          <w:sz w:val="21"/>
        </w:rPr>
        <w:t>向能</w:t>
      </w:r>
      <w:r>
        <w:rPr>
          <w:sz w:val="21"/>
        </w:rPr>
        <w:t>看到</w:t>
      </w:r>
      <w:r>
        <w:rPr>
          <w:spacing w:val="-3"/>
          <w:sz w:val="21"/>
        </w:rPr>
        <w:t>这</w:t>
      </w:r>
      <w:r>
        <w:rPr>
          <w:sz w:val="21"/>
        </w:rPr>
        <w:t>个</w:t>
      </w:r>
      <w:r>
        <w:rPr>
          <w:spacing w:val="-3"/>
          <w:sz w:val="21"/>
        </w:rPr>
        <w:t>实</w:t>
      </w:r>
      <w:r>
        <w:rPr>
          <w:sz w:val="21"/>
        </w:rPr>
        <w:t>像。</w:t>
      </w:r>
    </w:p>
    <w:p>
      <w:pPr>
        <w:pStyle w:val="6"/>
        <w:numPr>
          <w:ilvl w:val="0"/>
          <w:numId w:val="5"/>
        </w:numPr>
        <w:tabs>
          <w:tab w:val="left" w:pos="916"/>
          <w:tab w:val="left" w:pos="2383"/>
          <w:tab w:val="left" w:pos="9474"/>
        </w:tabs>
        <w:spacing w:line="240" w:lineRule="auto"/>
        <w:ind w:left="386" w:right="731" w:firstLine="0"/>
        <w:rPr>
          <w:sz w:val="21"/>
        </w:rPr>
      </w:pPr>
      <w:r>
        <w:rPr>
          <w:sz w:val="21"/>
        </w:rPr>
        <w:t>在（</w:t>
      </w:r>
      <w:r>
        <w:rPr>
          <w:rFonts w:ascii="Times New Roman" w:hAnsi="Times New Roman" w:eastAsia="Times New Roman"/>
          <w:sz w:val="21"/>
        </w:rPr>
        <w:t>3</w:t>
      </w:r>
      <w:r>
        <w:rPr>
          <w:sz w:val="21"/>
        </w:rPr>
        <w:t>）</w:t>
      </w:r>
      <w:r>
        <w:rPr>
          <w:spacing w:val="-3"/>
          <w:sz w:val="21"/>
        </w:rPr>
        <w:t>的</w:t>
      </w:r>
      <w:r>
        <w:rPr>
          <w:sz w:val="21"/>
        </w:rPr>
        <w:t>基</w:t>
      </w:r>
      <w:r>
        <w:rPr>
          <w:spacing w:val="-3"/>
          <w:sz w:val="21"/>
        </w:rPr>
        <w:t>础</w:t>
      </w:r>
      <w:r>
        <w:rPr>
          <w:sz w:val="21"/>
        </w:rPr>
        <w:t>上</w:t>
      </w:r>
      <w:r>
        <w:rPr>
          <w:spacing w:val="-3"/>
          <w:sz w:val="21"/>
        </w:rPr>
        <w:t>，</w:t>
      </w:r>
      <w:r>
        <w:rPr>
          <w:sz w:val="21"/>
        </w:rPr>
        <w:t>当光</w:t>
      </w:r>
      <w:r>
        <w:rPr>
          <w:spacing w:val="-3"/>
          <w:sz w:val="21"/>
        </w:rPr>
        <w:t>屏</w:t>
      </w:r>
      <w:r>
        <w:rPr>
          <w:sz w:val="21"/>
        </w:rPr>
        <w:t>略</w:t>
      </w:r>
      <w:r>
        <w:rPr>
          <w:spacing w:val="-3"/>
          <w:sz w:val="21"/>
        </w:rPr>
        <w:t>微</w:t>
      </w:r>
      <w:r>
        <w:rPr>
          <w:sz w:val="21"/>
        </w:rPr>
        <w:t>向</w:t>
      </w:r>
      <w:r>
        <w:rPr>
          <w:spacing w:val="-3"/>
          <w:sz w:val="21"/>
        </w:rPr>
        <w:t>右</w:t>
      </w:r>
      <w:r>
        <w:rPr>
          <w:sz w:val="21"/>
        </w:rPr>
        <w:t>移</w:t>
      </w:r>
      <w:r>
        <w:rPr>
          <w:spacing w:val="-3"/>
          <w:sz w:val="21"/>
        </w:rPr>
        <w:t>动</w:t>
      </w:r>
      <w:r>
        <w:rPr>
          <w:sz w:val="21"/>
        </w:rPr>
        <w:t>时</w:t>
      </w:r>
      <w:r>
        <w:rPr>
          <w:spacing w:val="-3"/>
          <w:sz w:val="21"/>
        </w:rPr>
        <w:t>，</w:t>
      </w:r>
      <w:r>
        <w:rPr>
          <w:sz w:val="21"/>
        </w:rPr>
        <w:t>光屏</w:t>
      </w:r>
      <w:r>
        <w:rPr>
          <w:spacing w:val="-3"/>
          <w:sz w:val="21"/>
        </w:rPr>
        <w:t>上</w:t>
      </w:r>
      <w:r>
        <w:rPr>
          <w:sz w:val="21"/>
        </w:rPr>
        <w:t>的</w:t>
      </w:r>
      <w:r>
        <w:rPr>
          <w:spacing w:val="-3"/>
          <w:sz w:val="21"/>
        </w:rPr>
        <w:t>像</w:t>
      </w:r>
      <w:r>
        <w:rPr>
          <w:sz w:val="21"/>
        </w:rPr>
        <w:t>将</w:t>
      </w:r>
      <w:r>
        <w:rPr>
          <w:spacing w:val="-3"/>
          <w:sz w:val="21"/>
        </w:rPr>
        <w:t>会</w:t>
      </w:r>
      <w:r>
        <w:rPr>
          <w:sz w:val="21"/>
        </w:rPr>
        <w:t>模</w:t>
      </w:r>
      <w:r>
        <w:rPr>
          <w:spacing w:val="-3"/>
          <w:sz w:val="21"/>
        </w:rPr>
        <w:t>糊</w:t>
      </w:r>
      <w:r>
        <w:rPr>
          <w:sz w:val="21"/>
        </w:rPr>
        <w:t>，</w:t>
      </w:r>
      <w:r>
        <w:rPr>
          <w:spacing w:val="-3"/>
          <w:sz w:val="21"/>
        </w:rPr>
        <w:t>如</w:t>
      </w:r>
      <w:r>
        <w:rPr>
          <w:sz w:val="21"/>
        </w:rPr>
        <w:t>果蜡</w:t>
      </w:r>
      <w:r>
        <w:rPr>
          <w:spacing w:val="-3"/>
          <w:sz w:val="21"/>
        </w:rPr>
        <w:t>烛</w:t>
      </w:r>
      <w:r>
        <w:rPr>
          <w:sz w:val="21"/>
        </w:rPr>
        <w:t>与</w:t>
      </w:r>
      <w:r>
        <w:rPr>
          <w:spacing w:val="-3"/>
          <w:sz w:val="21"/>
        </w:rPr>
        <w:t>凸</w:t>
      </w:r>
      <w:r>
        <w:rPr>
          <w:sz w:val="21"/>
        </w:rPr>
        <w:t>透</w:t>
      </w:r>
      <w:r>
        <w:rPr>
          <w:spacing w:val="-3"/>
          <w:sz w:val="21"/>
        </w:rPr>
        <w:t>镜</w:t>
      </w:r>
      <w:r>
        <w:rPr>
          <w:sz w:val="21"/>
        </w:rPr>
        <w:t>不</w:t>
      </w:r>
      <w:r>
        <w:rPr>
          <w:spacing w:val="-3"/>
          <w:sz w:val="21"/>
        </w:rPr>
        <w:t>动</w:t>
      </w:r>
      <w:r>
        <w:rPr>
          <w:sz w:val="21"/>
        </w:rPr>
        <w:t>，</w:t>
      </w:r>
      <w:r>
        <w:rPr>
          <w:spacing w:val="-3"/>
          <w:sz w:val="21"/>
        </w:rPr>
        <w:t>那么</w:t>
      </w:r>
      <w:r>
        <w:rPr>
          <w:sz w:val="21"/>
        </w:rPr>
        <w:t>， 在凸</w:t>
      </w:r>
      <w:r>
        <w:rPr>
          <w:spacing w:val="-3"/>
          <w:sz w:val="21"/>
        </w:rPr>
        <w:t>透</w:t>
      </w:r>
      <w:r>
        <w:rPr>
          <w:sz w:val="21"/>
        </w:rPr>
        <w:t>镜</w:t>
      </w:r>
      <w:r>
        <w:rPr>
          <w:spacing w:val="-3"/>
          <w:sz w:val="21"/>
        </w:rPr>
        <w:t>前</w:t>
      </w:r>
      <w:r>
        <w:rPr>
          <w:sz w:val="21"/>
        </w:rPr>
        <w:t>放</w:t>
      </w:r>
      <w:r>
        <w:rPr>
          <w:spacing w:val="-3"/>
          <w:sz w:val="21"/>
        </w:rPr>
        <w:t>置</w:t>
      </w:r>
      <w:r>
        <w:rPr>
          <w:spacing w:val="-3"/>
          <w:sz w:val="21"/>
          <w:u w:val="single"/>
        </w:rPr>
        <w:t xml:space="preserve"> </w:t>
      </w:r>
      <w:r>
        <w:rPr>
          <w:spacing w:val="-3"/>
          <w:sz w:val="21"/>
          <w:u w:val="single"/>
        </w:rPr>
        <w:tab/>
      </w:r>
      <w:r>
        <w:rPr>
          <w:spacing w:val="-3"/>
          <w:sz w:val="21"/>
          <w:u w:val="single"/>
        </w:rPr>
        <w:t>（</w:t>
      </w:r>
      <w:r>
        <w:rPr>
          <w:sz w:val="21"/>
        </w:rPr>
        <w:t>选</w:t>
      </w:r>
      <w:r>
        <w:rPr>
          <w:spacing w:val="-67"/>
          <w:sz w:val="21"/>
        </w:rPr>
        <w:t>填</w:t>
      </w:r>
      <w:r>
        <w:rPr>
          <w:spacing w:val="-3"/>
          <w:sz w:val="21"/>
        </w:rPr>
        <w:t>“</w:t>
      </w:r>
      <w:r>
        <w:rPr>
          <w:sz w:val="21"/>
        </w:rPr>
        <w:t>凸</w:t>
      </w:r>
      <w:r>
        <w:rPr>
          <w:spacing w:val="-70"/>
          <w:sz w:val="21"/>
        </w:rPr>
        <w:t>”</w:t>
      </w:r>
      <w:r>
        <w:rPr>
          <w:spacing w:val="-68"/>
          <w:sz w:val="21"/>
        </w:rPr>
        <w:t>或</w:t>
      </w:r>
      <w:r>
        <w:rPr>
          <w:spacing w:val="-3"/>
          <w:sz w:val="21"/>
        </w:rPr>
        <w:t>“</w:t>
      </w:r>
      <w:r>
        <w:rPr>
          <w:sz w:val="21"/>
        </w:rPr>
        <w:t>凹</w:t>
      </w:r>
      <w:r>
        <w:rPr>
          <w:spacing w:val="-88"/>
          <w:sz w:val="21"/>
        </w:rPr>
        <w:t>”）</w:t>
      </w:r>
      <w:r>
        <w:rPr>
          <w:spacing w:val="-3"/>
          <w:sz w:val="21"/>
        </w:rPr>
        <w:t>透</w:t>
      </w:r>
      <w:r>
        <w:rPr>
          <w:sz w:val="21"/>
        </w:rPr>
        <w:t>镜</w:t>
      </w:r>
      <w:r>
        <w:rPr>
          <w:spacing w:val="-70"/>
          <w:sz w:val="21"/>
        </w:rPr>
        <w:t>，</w:t>
      </w:r>
      <w:r>
        <w:rPr>
          <w:sz w:val="21"/>
        </w:rPr>
        <w:t>才可</w:t>
      </w:r>
      <w:r>
        <w:rPr>
          <w:spacing w:val="-3"/>
          <w:sz w:val="21"/>
        </w:rPr>
        <w:t>能</w:t>
      </w:r>
      <w:r>
        <w:rPr>
          <w:sz w:val="21"/>
        </w:rPr>
        <w:t>在</w:t>
      </w:r>
      <w:r>
        <w:rPr>
          <w:spacing w:val="-3"/>
          <w:sz w:val="21"/>
        </w:rPr>
        <w:t>光</w:t>
      </w:r>
      <w:r>
        <w:rPr>
          <w:sz w:val="21"/>
        </w:rPr>
        <w:t>屏</w:t>
      </w:r>
      <w:r>
        <w:rPr>
          <w:spacing w:val="-3"/>
          <w:sz w:val="21"/>
        </w:rPr>
        <w:t>上</w:t>
      </w:r>
      <w:r>
        <w:rPr>
          <w:sz w:val="21"/>
        </w:rPr>
        <w:t>得</w:t>
      </w:r>
      <w:r>
        <w:rPr>
          <w:spacing w:val="-3"/>
          <w:sz w:val="21"/>
        </w:rPr>
        <w:t>到</w:t>
      </w:r>
      <w:r>
        <w:rPr>
          <w:sz w:val="21"/>
        </w:rPr>
        <w:t>清</w:t>
      </w:r>
      <w:r>
        <w:rPr>
          <w:spacing w:val="-3"/>
          <w:sz w:val="21"/>
        </w:rPr>
        <w:t>晰</w:t>
      </w:r>
      <w:r>
        <w:rPr>
          <w:sz w:val="21"/>
        </w:rPr>
        <w:t>的像</w:t>
      </w:r>
      <w:r>
        <w:rPr>
          <w:spacing w:val="-70"/>
          <w:sz w:val="21"/>
        </w:rPr>
        <w:t>，</w:t>
      </w:r>
      <w:r>
        <w:rPr>
          <w:sz w:val="21"/>
        </w:rPr>
        <w:t>这</w:t>
      </w:r>
      <w:r>
        <w:rPr>
          <w:spacing w:val="-3"/>
          <w:sz w:val="21"/>
        </w:rPr>
        <w:t>其</w:t>
      </w:r>
      <w:r>
        <w:rPr>
          <w:sz w:val="21"/>
        </w:rPr>
        <w:t>实</w:t>
      </w:r>
      <w:r>
        <w:rPr>
          <w:spacing w:val="-3"/>
          <w:sz w:val="21"/>
        </w:rPr>
        <w:t>就</w:t>
      </w:r>
      <w:r>
        <w:rPr>
          <w:sz w:val="21"/>
        </w:rPr>
        <w:t>是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>（</w:t>
      </w:r>
      <w:r>
        <w:rPr>
          <w:sz w:val="21"/>
        </w:rPr>
        <w:t>选</w:t>
      </w:r>
    </w:p>
    <w:p>
      <w:pPr>
        <w:pStyle w:val="2"/>
        <w:spacing w:line="240" w:lineRule="auto"/>
        <w:ind w:left="386"/>
        <w:rPr>
          <w:sz w:val="15"/>
        </w:rPr>
      </w:pPr>
      <w:r>
        <w:rPr>
          <w:spacing w:val="-12"/>
        </w:rPr>
        <w:t>填“近视眼”或“远视眼”</w:t>
      </w:r>
      <w:r>
        <w:t>）</w:t>
      </w:r>
      <w:r>
        <w:rPr>
          <w:spacing w:val="-3"/>
        </w:rPr>
        <w:t>的矫正原理。</w:t>
      </w:r>
    </w:p>
    <w:p>
      <w:pPr>
        <w:pStyle w:val="6"/>
        <w:numPr>
          <w:ilvl w:val="0"/>
          <w:numId w:val="1"/>
        </w:numPr>
        <w:tabs>
          <w:tab w:val="left" w:pos="431"/>
        </w:tabs>
        <w:spacing w:line="240" w:lineRule="auto"/>
        <w:ind w:hanging="319"/>
        <w:rPr>
          <w:sz w:val="10"/>
        </w:rPr>
      </w:pPr>
      <w:r>
        <w:rPr>
          <w:spacing w:val="-3"/>
          <w:sz w:val="21"/>
        </w:rPr>
        <w:t>在探究“凸透镜成像规律”的实验中</w:t>
      </w:r>
    </w:p>
    <w:p>
      <w:pPr>
        <w:pStyle w:val="6"/>
        <w:numPr>
          <w:ilvl w:val="0"/>
          <w:numId w:val="6"/>
        </w:numPr>
        <w:tabs>
          <w:tab w:val="left" w:pos="916"/>
          <w:tab w:val="left" w:pos="9001"/>
        </w:tabs>
        <w:spacing w:before="149" w:line="240" w:lineRule="auto"/>
        <w:ind w:hanging="530"/>
        <w:rPr>
          <w:sz w:val="9"/>
        </w:rPr>
      </w:pPr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783590</wp:posOffset>
            </wp:positionH>
            <wp:positionV relativeFrom="paragraph">
              <wp:posOffset>20320</wp:posOffset>
            </wp:positionV>
            <wp:extent cx="3950970" cy="944880"/>
            <wp:effectExtent l="0" t="0" r="11430" b="7620"/>
            <wp:wrapTopAndBottom/>
            <wp:docPr id="1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7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097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为</w:t>
      </w:r>
      <w:r>
        <w:rPr>
          <w:spacing w:val="-3"/>
          <w:sz w:val="21"/>
        </w:rPr>
        <w:t>了</w:t>
      </w:r>
      <w:r>
        <w:rPr>
          <w:sz w:val="21"/>
        </w:rPr>
        <w:t>使</w:t>
      </w:r>
      <w:r>
        <w:rPr>
          <w:spacing w:val="-3"/>
          <w:sz w:val="21"/>
        </w:rPr>
        <w:t>蜡</w:t>
      </w:r>
      <w:r>
        <w:rPr>
          <w:sz w:val="21"/>
        </w:rPr>
        <w:t>烛</w:t>
      </w:r>
      <w:r>
        <w:rPr>
          <w:spacing w:val="-3"/>
          <w:sz w:val="21"/>
        </w:rPr>
        <w:t>的</w:t>
      </w:r>
      <w:r>
        <w:rPr>
          <w:sz w:val="21"/>
        </w:rPr>
        <w:t>像</w:t>
      </w:r>
      <w:r>
        <w:rPr>
          <w:spacing w:val="-3"/>
          <w:sz w:val="21"/>
        </w:rPr>
        <w:t>出现</w:t>
      </w:r>
      <w:r>
        <w:rPr>
          <w:sz w:val="21"/>
        </w:rPr>
        <w:t>在光</w:t>
      </w:r>
      <w:r>
        <w:rPr>
          <w:spacing w:val="-3"/>
          <w:sz w:val="21"/>
        </w:rPr>
        <w:t>屏</w:t>
      </w:r>
      <w:r>
        <w:rPr>
          <w:sz w:val="21"/>
        </w:rPr>
        <w:t>的</w:t>
      </w:r>
      <w:r>
        <w:rPr>
          <w:spacing w:val="-3"/>
          <w:sz w:val="21"/>
        </w:rPr>
        <w:t>中</w:t>
      </w:r>
      <w:r>
        <w:rPr>
          <w:sz w:val="21"/>
        </w:rPr>
        <w:t>央</w:t>
      </w:r>
      <w:r>
        <w:rPr>
          <w:spacing w:val="-3"/>
          <w:sz w:val="21"/>
        </w:rPr>
        <w:t>，</w:t>
      </w:r>
      <w:r>
        <w:rPr>
          <w:sz w:val="21"/>
        </w:rPr>
        <w:t>应</w:t>
      </w:r>
      <w:r>
        <w:rPr>
          <w:spacing w:val="-3"/>
          <w:sz w:val="21"/>
        </w:rPr>
        <w:t>调</w:t>
      </w:r>
      <w:r>
        <w:rPr>
          <w:sz w:val="21"/>
        </w:rPr>
        <w:t>整</w:t>
      </w:r>
      <w:r>
        <w:rPr>
          <w:spacing w:val="-3"/>
          <w:sz w:val="21"/>
        </w:rPr>
        <w:t>蜡</w:t>
      </w:r>
      <w:r>
        <w:rPr>
          <w:sz w:val="21"/>
        </w:rPr>
        <w:t>烛，</w:t>
      </w:r>
      <w:r>
        <w:rPr>
          <w:spacing w:val="-3"/>
          <w:sz w:val="21"/>
        </w:rPr>
        <w:t>凸</w:t>
      </w:r>
      <w:r>
        <w:rPr>
          <w:sz w:val="21"/>
        </w:rPr>
        <w:t>透</w:t>
      </w:r>
      <w:r>
        <w:rPr>
          <w:spacing w:val="-3"/>
          <w:sz w:val="21"/>
        </w:rPr>
        <w:t>镜</w:t>
      </w:r>
      <w:r>
        <w:rPr>
          <w:sz w:val="21"/>
        </w:rPr>
        <w:t>和</w:t>
      </w:r>
      <w:r>
        <w:rPr>
          <w:spacing w:val="-3"/>
          <w:sz w:val="21"/>
        </w:rPr>
        <w:t>光</w:t>
      </w:r>
      <w:r>
        <w:rPr>
          <w:sz w:val="21"/>
        </w:rPr>
        <w:t>屏</w:t>
      </w:r>
      <w:r>
        <w:rPr>
          <w:spacing w:val="-3"/>
          <w:sz w:val="21"/>
        </w:rPr>
        <w:t>，</w:t>
      </w:r>
      <w:r>
        <w:rPr>
          <w:sz w:val="21"/>
        </w:rPr>
        <w:t>使</w:t>
      </w:r>
      <w:r>
        <w:rPr>
          <w:spacing w:val="-3"/>
          <w:sz w:val="21"/>
        </w:rPr>
        <w:t>它</w:t>
      </w:r>
      <w:r>
        <w:rPr>
          <w:sz w:val="21"/>
        </w:rPr>
        <w:t>们的</w:t>
      </w:r>
      <w:r>
        <w:rPr>
          <w:spacing w:val="-3"/>
          <w:sz w:val="21"/>
        </w:rPr>
        <w:t>中</w:t>
      </w:r>
      <w:r>
        <w:rPr>
          <w:sz w:val="21"/>
        </w:rPr>
        <w:t>心</w:t>
      </w:r>
      <w:r>
        <w:rPr>
          <w:spacing w:val="-3"/>
          <w:sz w:val="21"/>
        </w:rPr>
        <w:t>在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 xml:space="preserve"> </w:t>
      </w:r>
      <w:r>
        <w:rPr>
          <w:rFonts w:hint="eastAsia"/>
          <w:sz w:val="21"/>
          <w:u w:val="none"/>
          <w:lang w:eastAsia="zh-CN"/>
        </w:rPr>
        <w:t>。</w:t>
      </w:r>
    </w:p>
    <w:p>
      <w:pPr>
        <w:pStyle w:val="6"/>
        <w:numPr>
          <w:ilvl w:val="0"/>
          <w:numId w:val="6"/>
        </w:numPr>
        <w:tabs>
          <w:tab w:val="left" w:pos="916"/>
          <w:tab w:val="left" w:pos="7890"/>
        </w:tabs>
        <w:spacing w:before="78" w:line="240" w:lineRule="auto"/>
        <w:ind w:hanging="530"/>
        <w:rPr>
          <w:sz w:val="9"/>
        </w:rPr>
      </w:pPr>
      <w:r>
        <w:rPr>
          <w:sz w:val="21"/>
        </w:rPr>
        <w:t>如</w:t>
      </w:r>
      <w:r>
        <w:rPr>
          <w:spacing w:val="-3"/>
          <w:sz w:val="21"/>
        </w:rPr>
        <w:t>图</w:t>
      </w:r>
      <w:r>
        <w:rPr>
          <w:sz w:val="21"/>
        </w:rPr>
        <w:t>甲</w:t>
      </w:r>
      <w:r>
        <w:rPr>
          <w:spacing w:val="-3"/>
          <w:sz w:val="21"/>
        </w:rPr>
        <w:t>所</w:t>
      </w:r>
      <w:r>
        <w:rPr>
          <w:sz w:val="21"/>
        </w:rPr>
        <w:t>示</w:t>
      </w:r>
      <w:r>
        <w:rPr>
          <w:spacing w:val="-3"/>
          <w:sz w:val="21"/>
        </w:rPr>
        <w:t>，</w:t>
      </w:r>
      <w:r>
        <w:rPr>
          <w:sz w:val="21"/>
        </w:rPr>
        <w:t>在</w:t>
      </w:r>
      <w:r>
        <w:rPr>
          <w:spacing w:val="-3"/>
          <w:sz w:val="21"/>
        </w:rPr>
        <w:t>蜡烛</w:t>
      </w:r>
      <w:r>
        <w:rPr>
          <w:sz w:val="21"/>
        </w:rPr>
        <w:t>在光</w:t>
      </w:r>
      <w:r>
        <w:rPr>
          <w:spacing w:val="-3"/>
          <w:sz w:val="21"/>
        </w:rPr>
        <w:t>屏</w:t>
      </w:r>
      <w:r>
        <w:rPr>
          <w:sz w:val="21"/>
        </w:rPr>
        <w:t>上</w:t>
      </w:r>
      <w:r>
        <w:rPr>
          <w:spacing w:val="-3"/>
          <w:sz w:val="21"/>
        </w:rPr>
        <w:t>成</w:t>
      </w:r>
      <w:r>
        <w:rPr>
          <w:sz w:val="21"/>
        </w:rPr>
        <w:t>倒</w:t>
      </w:r>
      <w:r>
        <w:rPr>
          <w:spacing w:val="-3"/>
          <w:sz w:val="21"/>
        </w:rPr>
        <w:t>立</w:t>
      </w:r>
      <w:r>
        <w:rPr>
          <w:sz w:val="21"/>
        </w:rPr>
        <w:t>，</w:t>
      </w:r>
      <w:r>
        <w:rPr>
          <w:spacing w:val="-3"/>
          <w:sz w:val="21"/>
        </w:rPr>
        <w:t>等</w:t>
      </w:r>
      <w:r>
        <w:rPr>
          <w:sz w:val="21"/>
        </w:rPr>
        <w:t>大</w:t>
      </w:r>
      <w:r>
        <w:rPr>
          <w:spacing w:val="-3"/>
          <w:sz w:val="21"/>
        </w:rPr>
        <w:t>的</w:t>
      </w:r>
      <w:r>
        <w:rPr>
          <w:sz w:val="21"/>
        </w:rPr>
        <w:t>像，</w:t>
      </w:r>
      <w:r>
        <w:rPr>
          <w:spacing w:val="-3"/>
          <w:sz w:val="21"/>
        </w:rPr>
        <w:t>则</w:t>
      </w:r>
      <w:r>
        <w:rPr>
          <w:sz w:val="21"/>
        </w:rPr>
        <w:t>凸</w:t>
      </w:r>
      <w:r>
        <w:rPr>
          <w:spacing w:val="-3"/>
          <w:sz w:val="21"/>
        </w:rPr>
        <w:t>透</w:t>
      </w:r>
      <w:r>
        <w:rPr>
          <w:sz w:val="21"/>
        </w:rPr>
        <w:t>镜</w:t>
      </w:r>
      <w:r>
        <w:rPr>
          <w:spacing w:val="-3"/>
          <w:sz w:val="21"/>
        </w:rPr>
        <w:t>的</w:t>
      </w:r>
      <w:r>
        <w:rPr>
          <w:sz w:val="21"/>
        </w:rPr>
        <w:t>焦距</w:t>
      </w:r>
      <w:r>
        <w:rPr>
          <w:spacing w:val="12"/>
          <w:sz w:val="21"/>
        </w:rPr>
        <w:t xml:space="preserve"> </w:t>
      </w:r>
      <w:r>
        <w:rPr>
          <w:rFonts w:ascii="Times New Roman" w:eastAsia="Times New Roman"/>
          <w:spacing w:val="-4"/>
          <w:sz w:val="21"/>
        </w:rPr>
        <w:t>f</w:t>
      </w:r>
      <w:r>
        <w:rPr>
          <w:spacing w:val="-4"/>
          <w:sz w:val="21"/>
        </w:rPr>
        <w:t>＝</w:t>
      </w:r>
      <w:r>
        <w:rPr>
          <w:spacing w:val="-4"/>
          <w:sz w:val="21"/>
          <w:u w:val="single"/>
        </w:rPr>
        <w:t xml:space="preserve"> </w:t>
      </w:r>
      <w:r>
        <w:rPr>
          <w:spacing w:val="-4"/>
          <w:sz w:val="21"/>
          <w:u w:val="single"/>
        </w:rPr>
        <w:tab/>
      </w:r>
      <w:r>
        <w:rPr>
          <w:rFonts w:ascii="Times New Roman" w:eastAsia="Times New Roman"/>
          <w:sz w:val="21"/>
        </w:rPr>
        <w:t>cm</w:t>
      </w:r>
      <w:r>
        <w:rPr>
          <w:sz w:val="21"/>
        </w:rPr>
        <w:t>，若</w:t>
      </w:r>
      <w:r>
        <w:rPr>
          <w:spacing w:val="-3"/>
          <w:sz w:val="21"/>
        </w:rPr>
        <w:t>保</w:t>
      </w:r>
      <w:r>
        <w:rPr>
          <w:sz w:val="21"/>
        </w:rPr>
        <w:t>持</w:t>
      </w:r>
      <w:r>
        <w:rPr>
          <w:spacing w:val="-3"/>
          <w:sz w:val="21"/>
        </w:rPr>
        <w:t>凸透</w:t>
      </w:r>
      <w:r>
        <w:rPr>
          <w:sz w:val="21"/>
        </w:rPr>
        <w:t>镜的</w:t>
      </w:r>
    </w:p>
    <w:p>
      <w:pPr>
        <w:pStyle w:val="2"/>
        <w:tabs>
          <w:tab w:val="left" w:pos="7731"/>
        </w:tabs>
        <w:spacing w:before="72" w:line="240" w:lineRule="auto"/>
        <w:ind w:left="386"/>
        <w:rPr>
          <w:sz w:val="9"/>
        </w:rPr>
      </w:pPr>
      <w:r>
        <w:t>位置</w:t>
      </w:r>
      <w:r>
        <w:rPr>
          <w:spacing w:val="-3"/>
        </w:rPr>
        <w:t>不变</w:t>
      </w:r>
      <w:r>
        <w:rPr>
          <w:spacing w:val="-36"/>
        </w:rPr>
        <w:t>，</w:t>
      </w:r>
      <w:r>
        <w:rPr>
          <w:spacing w:val="-3"/>
        </w:rPr>
        <w:t>将</w:t>
      </w:r>
      <w:r>
        <w:t>蜡</w:t>
      </w:r>
      <w:r>
        <w:rPr>
          <w:spacing w:val="-3"/>
        </w:rPr>
        <w:t>烛</w:t>
      </w:r>
      <w:r>
        <w:t>逐</w:t>
      </w:r>
      <w:r>
        <w:rPr>
          <w:spacing w:val="-3"/>
        </w:rPr>
        <w:t>渐靠</w:t>
      </w:r>
      <w:r>
        <w:t>近凸</w:t>
      </w:r>
      <w:r>
        <w:rPr>
          <w:spacing w:val="-3"/>
        </w:rPr>
        <w:t>透镜</w:t>
      </w:r>
      <w:r>
        <w:rPr>
          <w:spacing w:val="-36"/>
        </w:rPr>
        <w:t>，</w:t>
      </w:r>
      <w:r>
        <w:rPr>
          <w:spacing w:val="-3"/>
        </w:rPr>
        <w:t>要</w:t>
      </w:r>
      <w:r>
        <w:t>使</w:t>
      </w:r>
      <w:r>
        <w:rPr>
          <w:spacing w:val="-3"/>
        </w:rPr>
        <w:t>光</w:t>
      </w:r>
      <w:r>
        <w:t>屏</w:t>
      </w:r>
      <w:r>
        <w:rPr>
          <w:spacing w:val="-3"/>
        </w:rPr>
        <w:t>上仍</w:t>
      </w:r>
      <w:r>
        <w:t>能得</w:t>
      </w:r>
      <w:r>
        <w:rPr>
          <w:spacing w:val="-3"/>
        </w:rPr>
        <w:t>到</w:t>
      </w:r>
      <w:r>
        <w:t>清</w:t>
      </w:r>
      <w:r>
        <w:rPr>
          <w:spacing w:val="-3"/>
        </w:rPr>
        <w:t>晰</w:t>
      </w:r>
      <w:r>
        <w:t>的</w:t>
      </w:r>
      <w:r>
        <w:rPr>
          <w:spacing w:val="-3"/>
        </w:rPr>
        <w:t>像</w:t>
      </w:r>
      <w:r>
        <w:rPr>
          <w:spacing w:val="-39"/>
        </w:rPr>
        <w:t>，</w:t>
      </w:r>
      <w:r>
        <w:t>光</w:t>
      </w:r>
      <w:r>
        <w:rPr>
          <w:spacing w:val="-3"/>
        </w:rPr>
        <w:t>屏应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spacing w:val="-38"/>
        </w:rPr>
        <w:t xml:space="preserve"> </w:t>
      </w:r>
      <w:r>
        <w:t>（</w:t>
      </w:r>
      <w:r>
        <w:rPr>
          <w:spacing w:val="-3"/>
        </w:rPr>
        <w:t>选</w:t>
      </w:r>
      <w:r>
        <w:rPr>
          <w:spacing w:val="-39"/>
        </w:rPr>
        <w:t>填</w:t>
      </w:r>
      <w:r>
        <w:t>“</w:t>
      </w:r>
      <w:r>
        <w:rPr>
          <w:spacing w:val="-3"/>
        </w:rPr>
        <w:t>靠</w:t>
      </w:r>
      <w:r>
        <w:t>近</w:t>
      </w:r>
      <w:r>
        <w:rPr>
          <w:spacing w:val="-145"/>
        </w:rPr>
        <w:t>”</w:t>
      </w:r>
      <w:r>
        <w:t>“</w:t>
      </w:r>
      <w:r>
        <w:rPr>
          <w:spacing w:val="-3"/>
        </w:rPr>
        <w:t>远</w:t>
      </w:r>
      <w:r>
        <w:t>离</w:t>
      </w:r>
      <w:r>
        <w:rPr>
          <w:spacing w:val="-106"/>
        </w:rPr>
        <w:t>”</w:t>
      </w:r>
      <w:r>
        <w:t>）</w:t>
      </w:r>
    </w:p>
    <w:p>
      <w:pPr>
        <w:pStyle w:val="2"/>
        <w:spacing w:before="71" w:line="240" w:lineRule="auto"/>
        <w:ind w:left="386"/>
        <w:rPr>
          <w:rFonts w:hint="eastAsia"/>
          <w:spacing w:val="-3"/>
          <w:sz w:val="21"/>
          <w:lang w:val="en-US" w:eastAsia="zh-CN"/>
        </w:rPr>
      </w:pPr>
      <w:r>
        <w:t>凸透镜</w:t>
      </w:r>
      <w:r>
        <w:rPr>
          <w:spacing w:val="-3"/>
          <w:sz w:val="21"/>
        </w:rPr>
        <w:t>如</w:t>
      </w:r>
      <w:r>
        <w:rPr>
          <w:sz w:val="21"/>
        </w:rPr>
        <w:t>图</w:t>
      </w:r>
      <w:r>
        <w:rPr>
          <w:spacing w:val="-3"/>
          <w:sz w:val="21"/>
        </w:rPr>
        <w:t>乙</w:t>
      </w:r>
      <w:r>
        <w:rPr>
          <w:sz w:val="21"/>
        </w:rPr>
        <w:t>所</w:t>
      </w:r>
      <w:r>
        <w:rPr>
          <w:spacing w:val="-3"/>
          <w:sz w:val="21"/>
        </w:rPr>
        <w:t>示</w:t>
      </w:r>
      <w:r>
        <w:rPr>
          <w:spacing w:val="-8"/>
          <w:sz w:val="21"/>
        </w:rPr>
        <w:t>，</w:t>
      </w:r>
      <w:r>
        <w:rPr>
          <w:sz w:val="21"/>
        </w:rPr>
        <w:t>将</w:t>
      </w:r>
      <w:r>
        <w:rPr>
          <w:spacing w:val="-3"/>
          <w:sz w:val="21"/>
        </w:rPr>
        <w:t>蜡烛</w:t>
      </w:r>
      <w:r>
        <w:rPr>
          <w:sz w:val="21"/>
        </w:rPr>
        <w:t>放</w:t>
      </w:r>
      <w:r>
        <w:rPr>
          <w:spacing w:val="50"/>
          <w:sz w:val="21"/>
        </w:rPr>
        <w:t>在</w:t>
      </w:r>
      <w:r>
        <w:rPr>
          <w:rFonts w:ascii="Times New Roman" w:eastAsia="Times New Roman"/>
          <w:sz w:val="21"/>
        </w:rPr>
        <w:t>P</w:t>
      </w:r>
      <w:r>
        <w:rPr>
          <w:rFonts w:ascii="Times New Roman" w:eastAsia="Times New Roman"/>
          <w:spacing w:val="39"/>
          <w:sz w:val="21"/>
        </w:rPr>
        <w:t xml:space="preserve"> </w:t>
      </w:r>
      <w:r>
        <w:rPr>
          <w:spacing w:val="-3"/>
          <w:sz w:val="21"/>
        </w:rPr>
        <w:t>点</w:t>
      </w:r>
      <w:r>
        <w:rPr>
          <w:sz w:val="21"/>
        </w:rPr>
        <w:t>的</w:t>
      </w:r>
      <w:r>
        <w:rPr>
          <w:spacing w:val="-3"/>
          <w:sz w:val="21"/>
        </w:rPr>
        <w:t>位置</w:t>
      </w:r>
      <w:r>
        <w:rPr>
          <w:spacing w:val="-5"/>
          <w:sz w:val="21"/>
        </w:rPr>
        <w:t>，</w:t>
      </w:r>
      <w:r>
        <w:rPr>
          <w:sz w:val="21"/>
        </w:rPr>
        <w:t>若</w:t>
      </w:r>
      <w:r>
        <w:rPr>
          <w:spacing w:val="-3"/>
          <w:sz w:val="21"/>
        </w:rPr>
        <w:t>切除</w:t>
      </w:r>
      <w:r>
        <w:rPr>
          <w:sz w:val="21"/>
        </w:rPr>
        <w:t>凸透</w:t>
      </w:r>
      <w:r>
        <w:rPr>
          <w:spacing w:val="-3"/>
          <w:sz w:val="21"/>
        </w:rPr>
        <w:t>镜</w:t>
      </w:r>
      <w:r>
        <w:rPr>
          <w:sz w:val="21"/>
        </w:rPr>
        <w:t>中</w:t>
      </w:r>
      <w:r>
        <w:rPr>
          <w:spacing w:val="-3"/>
          <w:sz w:val="21"/>
        </w:rPr>
        <w:t>间</w:t>
      </w:r>
      <w:r>
        <w:rPr>
          <w:sz w:val="21"/>
        </w:rPr>
        <w:t>的</w:t>
      </w:r>
      <w:r>
        <w:rPr>
          <w:spacing w:val="-3"/>
          <w:sz w:val="21"/>
        </w:rPr>
        <w:t>阴</w:t>
      </w:r>
      <w:r>
        <w:rPr>
          <w:sz w:val="21"/>
        </w:rPr>
        <w:t>影</w:t>
      </w:r>
      <w:r>
        <w:rPr>
          <w:spacing w:val="-3"/>
          <w:sz w:val="21"/>
        </w:rPr>
        <w:t>部分</w:t>
      </w:r>
      <w:r>
        <w:rPr>
          <w:spacing w:val="-8"/>
          <w:sz w:val="21"/>
        </w:rPr>
        <w:t>，</w:t>
      </w:r>
      <w:r>
        <w:rPr>
          <w:sz w:val="21"/>
        </w:rPr>
        <w:t>再将</w:t>
      </w:r>
      <w:r>
        <w:rPr>
          <w:spacing w:val="-3"/>
          <w:sz w:val="21"/>
        </w:rPr>
        <w:t>剩</w:t>
      </w:r>
      <w:r>
        <w:rPr>
          <w:sz w:val="21"/>
        </w:rPr>
        <w:t>余</w:t>
      </w:r>
      <w:r>
        <w:rPr>
          <w:spacing w:val="-3"/>
          <w:sz w:val="21"/>
        </w:rPr>
        <w:t>部</w:t>
      </w:r>
      <w:r>
        <w:rPr>
          <w:sz w:val="21"/>
        </w:rPr>
        <w:t>分</w:t>
      </w:r>
      <w:r>
        <w:rPr>
          <w:spacing w:val="-3"/>
          <w:sz w:val="21"/>
        </w:rPr>
        <w:t>靠</w:t>
      </w:r>
      <w:r>
        <w:rPr>
          <w:sz w:val="21"/>
        </w:rPr>
        <w:t>拢</w:t>
      </w:r>
      <w:r>
        <w:rPr>
          <w:spacing w:val="-3"/>
          <w:sz w:val="21"/>
        </w:rPr>
        <w:t>合</w:t>
      </w:r>
      <w:r>
        <w:rPr>
          <w:sz w:val="21"/>
        </w:rPr>
        <w:t>在</w:t>
      </w:r>
      <w:r>
        <w:rPr>
          <w:spacing w:val="-3"/>
          <w:sz w:val="21"/>
        </w:rPr>
        <w:t>一</w:t>
      </w:r>
      <w:r>
        <w:rPr>
          <w:sz w:val="21"/>
        </w:rPr>
        <w:t>起， 蜡烛</w:t>
      </w:r>
      <w:r>
        <w:rPr>
          <w:spacing w:val="-3"/>
          <w:sz w:val="21"/>
        </w:rPr>
        <w:t>能</w:t>
      </w:r>
      <w:r>
        <w:rPr>
          <w:sz w:val="21"/>
        </w:rPr>
        <w:t>成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pacing w:val="-3"/>
          <w:sz w:val="21"/>
        </w:rPr>
        <w:t>个像</w:t>
      </w:r>
      <w:r>
        <w:rPr>
          <w:rFonts w:hint="eastAsia"/>
          <w:spacing w:val="-3"/>
          <w:sz w:val="21"/>
          <w:lang w:val="en-US" w:eastAsia="zh-CN"/>
        </w:rPr>
        <w:t>.</w:t>
      </w:r>
      <w:bookmarkStart w:id="0" w:name="_GoBack"/>
      <w:bookmarkEnd w:id="0"/>
    </w:p>
    <w:sectPr>
      <w:pgSz w:w="11910" w:h="16840"/>
      <w:pgMar w:top="580" w:right="330" w:bottom="640" w:left="800" w:header="759" w:footer="80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（%1）"/>
      <w:lvlJc w:val="left"/>
      <w:pPr>
        <w:ind w:left="915" w:hanging="529"/>
        <w:jc w:val="left"/>
      </w:pPr>
      <w:rPr>
        <w:rFonts w:hint="default" w:ascii="新宋体" w:hAnsi="新宋体" w:eastAsia="新宋体" w:cs="新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06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93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79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86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53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39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82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813" w:hanging="529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（%1）"/>
      <w:lvlJc w:val="left"/>
      <w:pPr>
        <w:ind w:left="918" w:hanging="532"/>
        <w:jc w:val="left"/>
      </w:pPr>
      <w:rPr>
        <w:rFonts w:hint="default" w:ascii="新宋体" w:hAnsi="新宋体" w:eastAsia="新宋体" w:cs="新宋体"/>
        <w:spacing w:val="0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06" w:hanging="53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93" w:hanging="53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79" w:hanging="53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866" w:hanging="53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53" w:hanging="53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39" w:hanging="53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826" w:hanging="53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813" w:hanging="532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（%1）"/>
      <w:lvlJc w:val="left"/>
      <w:pPr>
        <w:ind w:left="915" w:hanging="529"/>
        <w:jc w:val="left"/>
      </w:pPr>
      <w:rPr>
        <w:rFonts w:hint="default" w:ascii="新宋体" w:hAnsi="新宋体" w:eastAsia="新宋体" w:cs="新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06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93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79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86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53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39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82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813" w:hanging="529"/>
      </w:pPr>
      <w:rPr>
        <w:rFonts w:hint="default"/>
        <w:lang w:val="zh-CN" w:eastAsia="zh-CN" w:bidi="zh-CN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30" w:hanging="318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zh-CN" w:eastAsia="zh-CN" w:bidi="zh-CN"/>
      </w:rPr>
    </w:lvl>
    <w:lvl w:ilvl="1" w:tentative="0">
      <w:start w:val="1"/>
      <w:numFmt w:val="decimal"/>
      <w:lvlText w:val="（%2）"/>
      <w:lvlJc w:val="left"/>
      <w:pPr>
        <w:ind w:left="386" w:hanging="533"/>
        <w:jc w:val="left"/>
      </w:pPr>
      <w:rPr>
        <w:rFonts w:hint="default" w:ascii="新宋体" w:hAnsi="新宋体" w:eastAsia="新宋体" w:cs="新宋体"/>
        <w:spacing w:val="0"/>
        <w:w w:val="100"/>
        <w:sz w:val="19"/>
        <w:szCs w:val="19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89" w:hanging="53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39" w:hanging="53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88" w:hanging="53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38" w:hanging="53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88" w:hanging="53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337" w:hanging="53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487" w:hanging="533"/>
      </w:pPr>
      <w:rPr>
        <w:rFonts w:hint="default"/>
        <w:lang w:val="zh-CN" w:eastAsia="zh-CN" w:bidi="zh-CN"/>
      </w:rPr>
    </w:lvl>
  </w:abstractNum>
  <w:abstractNum w:abstractNumId="4">
    <w:nsid w:val="03D62ECE"/>
    <w:multiLevelType w:val="multilevel"/>
    <w:tmpl w:val="03D62ECE"/>
    <w:lvl w:ilvl="0" w:tentative="0">
      <w:start w:val="1"/>
      <w:numFmt w:val="decimal"/>
      <w:lvlText w:val="（%1）"/>
      <w:lvlJc w:val="left"/>
      <w:pPr>
        <w:ind w:left="915" w:hanging="529"/>
        <w:jc w:val="left"/>
      </w:pPr>
      <w:rPr>
        <w:rFonts w:hint="default" w:ascii="新宋体" w:hAnsi="新宋体" w:eastAsia="新宋体" w:cs="新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06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93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79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86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53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39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82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813" w:hanging="529"/>
      </w:pPr>
      <w:rPr>
        <w:rFonts w:hint="default"/>
        <w:lang w:val="zh-CN" w:eastAsia="zh-CN" w:bidi="zh-CN"/>
      </w:rPr>
    </w:lvl>
  </w:abstractNum>
  <w:abstractNum w:abstractNumId="5">
    <w:nsid w:val="59ADCABA"/>
    <w:multiLevelType w:val="multilevel"/>
    <w:tmpl w:val="59ADCABA"/>
    <w:lvl w:ilvl="0" w:tentative="0">
      <w:start w:val="1"/>
      <w:numFmt w:val="decimal"/>
      <w:lvlText w:val="（%1）"/>
      <w:lvlJc w:val="left"/>
      <w:pPr>
        <w:ind w:left="386" w:hanging="533"/>
        <w:jc w:val="left"/>
      </w:pPr>
      <w:rPr>
        <w:rFonts w:hint="default" w:ascii="新宋体" w:hAnsi="新宋体" w:eastAsia="新宋体" w:cs="新宋体"/>
        <w:spacing w:val="0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20" w:hanging="53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61" w:hanging="53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01" w:hanging="53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42" w:hanging="53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583" w:hanging="53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623" w:hanging="53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664" w:hanging="53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705" w:hanging="533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5B"/>
    <w:rsid w:val="000C5706"/>
    <w:rsid w:val="001D17A6"/>
    <w:rsid w:val="002D2A5B"/>
    <w:rsid w:val="06CC4371"/>
    <w:rsid w:val="46AE5F9F"/>
    <w:rsid w:val="4FA6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新宋体" w:hAnsi="新宋体" w:eastAsia="新宋体" w:cs="新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1"/>
      <w:szCs w:val="21"/>
    </w:rPr>
  </w:style>
  <w:style w:type="table" w:customStyle="1" w:styleId="5">
    <w:name w:val="Table Normal_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915" w:hanging="530"/>
    </w:pPr>
  </w:style>
  <w:style w:type="paragraph" w:customStyle="1" w:styleId="7">
    <w:name w:val="Table Paragraph"/>
    <w:basedOn w:val="1"/>
    <w:qFormat/>
    <w:uiPriority w:val="1"/>
    <w:pPr>
      <w:spacing w:before="127"/>
      <w:ind w:left="6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1919</Words>
  <Characters>1988</Characters>
  <Lines>19</Lines>
  <Paragraphs>5</Paragraphs>
  <TotalTime>95</TotalTime>
  <ScaleCrop>false</ScaleCrop>
  <LinksUpToDate>false</LinksUpToDate>
  <CharactersWithSpaces>2194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2020-06-08T03:23:00Z</dcterms:created>
  <dc:creator>xiaoyangyangaiwanwan</dc:creator>
  <cp:lastModifiedBy>xiongsongyan</cp:lastModifiedBy>
  <cp:lastPrinted>2020-07-09T08:20:00Z</cp:lastPrinted>
  <dcterms:modified xsi:type="dcterms:W3CDTF">2021-05-10T02:39:05Z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Microsoft® Word 2016</vt:lpwstr>
  </property>
  <property fmtid="{D5CDD505-2E9C-101B-9397-08002B2CF9AE}" pid="4" name="KSOProductBuildVer">
    <vt:lpwstr>2052-11.1.0.10463</vt:lpwstr>
  </property>
  <property fmtid="{D5CDD505-2E9C-101B-9397-08002B2CF9AE}" pid="5" name="LastSaved">
    <vt:filetime>2020-06-08T00:00:00Z</vt:filetime>
  </property>
  <property fmtid="{D5CDD505-2E9C-101B-9397-08002B2CF9AE}" pid="6" name="ICV">
    <vt:lpwstr>CF8E42C7959E470B9C6205363C4F51FD</vt:lpwstr>
  </property>
</Properties>
</file>